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a55" w14:textId="0272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религиоведческой экспертизы</w:t>
      </w:r>
    </w:p>
    <w:p>
      <w:pPr>
        <w:spacing w:after="0"/>
        <w:ind w:left="0"/>
        <w:jc w:val="both"/>
      </w:pPr>
      <w:r>
        <w:rPr>
          <w:rFonts w:ascii="Times New Roman"/>
          <w:b w:val="false"/>
          <w:i w:val="false"/>
          <w:color w:val="000000"/>
          <w:sz w:val="28"/>
        </w:rPr>
        <w:t>Приказ Министра культуры и спорта Республики Казахстан от 30 декабря 2014 года № 162. Зарегистрирован в Министерстве юстиции Республики Казахстан 5 февраля 2015 года № 10184.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 Закона Республики Казахстан от 11 октября 2011 года "О религиозной деятельности и религиозных объединениях"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религиоведческой экспертизы. </w:t>
      </w:r>
    </w:p>
    <w:bookmarkEnd w:id="1"/>
    <w:bookmarkStart w:name="z3" w:id="2"/>
    <w:p>
      <w:pPr>
        <w:spacing w:after="0"/>
        <w:ind w:left="0"/>
        <w:jc w:val="both"/>
      </w:pPr>
      <w:r>
        <w:rPr>
          <w:rFonts w:ascii="Times New Roman"/>
          <w:b w:val="false"/>
          <w:i w:val="false"/>
          <w:color w:val="000000"/>
          <w:sz w:val="28"/>
        </w:rPr>
        <w:t xml:space="preserve">
      2. Комитету по делам религий Министерства культуры и спорта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w:t>
      </w:r>
    </w:p>
    <w:p>
      <w:pPr>
        <w:spacing w:after="0"/>
        <w:ind w:left="0"/>
        <w:jc w:val="both"/>
      </w:pPr>
      <w:r>
        <w:rPr>
          <w:rFonts w:ascii="Times New Roman"/>
          <w:b w:val="false"/>
          <w:i w:val="false"/>
          <w:color w:val="000000"/>
          <w:sz w:val="28"/>
        </w:rPr>
        <w:t>
      2) направление настоящего приказа на официальное опубликование в периодических печатных изданиях и в информационно-правовой системе "Әділет" в течение 10 календарных дней после его государственной регистрации;</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культуры и спорта Республики Казахстан после его официального опубликования. </w:t>
      </w:r>
    </w:p>
    <w:bookmarkStart w:name="z4" w:id="3"/>
    <w:p>
      <w:pPr>
        <w:spacing w:after="0"/>
        <w:ind w:left="0"/>
        <w:jc w:val="both"/>
      </w:pPr>
      <w:r>
        <w:rPr>
          <w:rFonts w:ascii="Times New Roman"/>
          <w:b w:val="false"/>
          <w:i w:val="false"/>
          <w:color w:val="000000"/>
          <w:sz w:val="28"/>
        </w:rPr>
        <w:t>
      3. Признать утратившими силу:</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религий от 30 октября 2012 года № 112 "Об утверждении Инструкции по отбору экспертов для проведения религиоведческой экспертизы (зарегистрированный в Реестре государственной регистрации нормативных правовых актов за № 8116, опубликованный в газете "Казахстанская правда" от 16 января 2013 года № 14-15 (27288-27289);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религий от 23 декабря 2013 года № 50 "О внесении изменений в приказ Председателя Агентства Республики Казахстан по делам религий от 30 октября 2012 года № 112 "Об утверждении Инструкции по отбору экспертов для проведения религиоведческой экспертизы" (зарегистрированный в Реестре государственной регистрации нормативных правовых актов за № 9103, опубликованный в газете "Казахстанская правда" от 27 марта 2014 года № 59 (27680). </w:t>
      </w:r>
    </w:p>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культуры и спорта Республики Казахстан Азильханова М.А.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А. Мухамедиулы</w:t>
            </w:r>
          </w:p>
          <w:bookmarkEnd w:id="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162</w:t>
            </w:r>
          </w:p>
        </w:tc>
      </w:tr>
    </w:tbl>
    <w:bookmarkStart w:name="z9" w:id="7"/>
    <w:p>
      <w:pPr>
        <w:spacing w:after="0"/>
        <w:ind w:left="0"/>
        <w:jc w:val="left"/>
      </w:pPr>
      <w:r>
        <w:rPr>
          <w:rFonts w:ascii="Times New Roman"/>
          <w:b/>
          <w:i w:val="false"/>
          <w:color w:val="000000"/>
        </w:rPr>
        <w:t xml:space="preserve"> Правила проведения религиоведческой экспертизы</w:t>
      </w:r>
    </w:p>
    <w:bookmarkEnd w:id="7"/>
    <w:p>
      <w:pPr>
        <w:spacing w:after="0"/>
        <w:ind w:left="0"/>
        <w:jc w:val="both"/>
      </w:pPr>
      <w:r>
        <w:rPr>
          <w:rFonts w:ascii="Times New Roman"/>
          <w:b w:val="false"/>
          <w:i w:val="false"/>
          <w:color w:val="ff0000"/>
          <w:sz w:val="28"/>
        </w:rPr>
        <w:t xml:space="preserve">
      Сноска. Правила - в редакции приказа Министра информации и общественного развития РК от 31.03.2020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Правила проведения религиоведческой экспертизы разработаны в соответствии с подпунктом 10-1)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11 октября 2011 года "О религиозной деятельности и религиозных объединениях"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проведение религиоведческой экспертизы (далее – государственная услуга).</w:t>
      </w:r>
    </w:p>
    <w:bookmarkEnd w:id="9"/>
    <w:bookmarkStart w:name="z12" w:id="10"/>
    <w:p>
      <w:pPr>
        <w:spacing w:after="0"/>
        <w:ind w:left="0"/>
        <w:jc w:val="both"/>
      </w:pPr>
      <w:r>
        <w:rPr>
          <w:rFonts w:ascii="Times New Roman"/>
          <w:b w:val="false"/>
          <w:i w:val="false"/>
          <w:color w:val="000000"/>
          <w:sz w:val="28"/>
        </w:rPr>
        <w:t>
      2. Проведение религиоведческой экспертизы (далее – экспертиза) обеспечивается Комитетом по делам религий Министерства информации и общественного развития Республики Казахстан (далее – услугодатель).</w:t>
      </w:r>
    </w:p>
    <w:bookmarkEnd w:id="10"/>
    <w:bookmarkStart w:name="z13" w:id="11"/>
    <w:p>
      <w:pPr>
        <w:spacing w:after="0"/>
        <w:ind w:left="0"/>
        <w:jc w:val="both"/>
      </w:pPr>
      <w:r>
        <w:rPr>
          <w:rFonts w:ascii="Times New Roman"/>
          <w:b w:val="false"/>
          <w:i w:val="false"/>
          <w:color w:val="000000"/>
          <w:sz w:val="28"/>
        </w:rPr>
        <w:t>
      3. К объектам экспертизы относятся:</w:t>
      </w:r>
    </w:p>
    <w:bookmarkEnd w:id="11"/>
    <w:bookmarkStart w:name="z14" w:id="12"/>
    <w:p>
      <w:pPr>
        <w:spacing w:after="0"/>
        <w:ind w:left="0"/>
        <w:jc w:val="both"/>
      </w:pPr>
      <w:r>
        <w:rPr>
          <w:rFonts w:ascii="Times New Roman"/>
          <w:b w:val="false"/>
          <w:i w:val="false"/>
          <w:color w:val="000000"/>
          <w:sz w:val="28"/>
        </w:rPr>
        <w:t>
      учредительные документы религиозных объединений;</w:t>
      </w:r>
    </w:p>
    <w:bookmarkEnd w:id="12"/>
    <w:bookmarkStart w:name="z15" w:id="13"/>
    <w:p>
      <w:pPr>
        <w:spacing w:after="0"/>
        <w:ind w:left="0"/>
        <w:jc w:val="both"/>
      </w:pPr>
      <w:r>
        <w:rPr>
          <w:rFonts w:ascii="Times New Roman"/>
          <w:b w:val="false"/>
          <w:i w:val="false"/>
          <w:color w:val="000000"/>
          <w:sz w:val="28"/>
        </w:rPr>
        <w:t>
      документы религиозного содержания (содержащие структуру, основы вероучения, религиозную практику, формы и методы религиозной деятельности);</w:t>
      </w:r>
    </w:p>
    <w:bookmarkEnd w:id="13"/>
    <w:bookmarkStart w:name="z16" w:id="14"/>
    <w:p>
      <w:pPr>
        <w:spacing w:after="0"/>
        <w:ind w:left="0"/>
        <w:jc w:val="both"/>
      </w:pPr>
      <w:r>
        <w:rPr>
          <w:rFonts w:ascii="Times New Roman"/>
          <w:b w:val="false"/>
          <w:i w:val="false"/>
          <w:color w:val="000000"/>
          <w:sz w:val="28"/>
        </w:rPr>
        <w:t>
      духовные (религиозные) образовательные программы;</w:t>
      </w:r>
    </w:p>
    <w:bookmarkEnd w:id="14"/>
    <w:bookmarkStart w:name="z17" w:id="15"/>
    <w:p>
      <w:pPr>
        <w:spacing w:after="0"/>
        <w:ind w:left="0"/>
        <w:jc w:val="both"/>
      </w:pPr>
      <w:r>
        <w:rPr>
          <w:rFonts w:ascii="Times New Roman"/>
          <w:b w:val="false"/>
          <w:i w:val="false"/>
          <w:color w:val="000000"/>
          <w:sz w:val="28"/>
        </w:rPr>
        <w:t>
      информационные материалы религиозного содержания, религиозная литература и предметы религиозного назначения.</w:t>
      </w:r>
    </w:p>
    <w:bookmarkEnd w:id="15"/>
    <w:bookmarkStart w:name="z18" w:id="16"/>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Закона экспертиза проводится лицами, обладающими специальными знаниями в области религиоведения (далее - эксперты), с привлечением при необходимости представителей государственных органов и иных специалистов.</w:t>
      </w:r>
    </w:p>
    <w:bookmarkEnd w:id="16"/>
    <w:bookmarkStart w:name="z19" w:id="17"/>
    <w:p>
      <w:pPr>
        <w:spacing w:after="0"/>
        <w:ind w:left="0"/>
        <w:jc w:val="both"/>
      </w:pPr>
      <w:r>
        <w:rPr>
          <w:rFonts w:ascii="Times New Roman"/>
          <w:b w:val="false"/>
          <w:i w:val="false"/>
          <w:color w:val="000000"/>
          <w:sz w:val="28"/>
        </w:rPr>
        <w:t>
      5. Для проведения экспертизы привлекаются эксперты, имеющие высшее и (или) послевузовское образование по направлению гуманитарные науки по одной из следующих специальностей:</w:t>
      </w:r>
    </w:p>
    <w:bookmarkEnd w:id="17"/>
    <w:bookmarkStart w:name="z20" w:id="18"/>
    <w:p>
      <w:pPr>
        <w:spacing w:after="0"/>
        <w:ind w:left="0"/>
        <w:jc w:val="both"/>
      </w:pPr>
      <w:r>
        <w:rPr>
          <w:rFonts w:ascii="Times New Roman"/>
          <w:b w:val="false"/>
          <w:i w:val="false"/>
          <w:color w:val="000000"/>
          <w:sz w:val="28"/>
        </w:rPr>
        <w:t>
      религиоведение;</w:t>
      </w:r>
    </w:p>
    <w:bookmarkEnd w:id="18"/>
    <w:bookmarkStart w:name="z21" w:id="19"/>
    <w:p>
      <w:pPr>
        <w:spacing w:after="0"/>
        <w:ind w:left="0"/>
        <w:jc w:val="both"/>
      </w:pPr>
      <w:r>
        <w:rPr>
          <w:rFonts w:ascii="Times New Roman"/>
          <w:b w:val="false"/>
          <w:i w:val="false"/>
          <w:color w:val="000000"/>
          <w:sz w:val="28"/>
        </w:rPr>
        <w:t>
      теология;</w:t>
      </w:r>
    </w:p>
    <w:bookmarkEnd w:id="19"/>
    <w:bookmarkStart w:name="z22" w:id="20"/>
    <w:p>
      <w:pPr>
        <w:spacing w:after="0"/>
        <w:ind w:left="0"/>
        <w:jc w:val="both"/>
      </w:pPr>
      <w:r>
        <w:rPr>
          <w:rFonts w:ascii="Times New Roman"/>
          <w:b w:val="false"/>
          <w:i w:val="false"/>
          <w:color w:val="000000"/>
          <w:sz w:val="28"/>
        </w:rPr>
        <w:t>
      исламоведение.</w:t>
      </w:r>
    </w:p>
    <w:bookmarkEnd w:id="20"/>
    <w:bookmarkStart w:name="z23" w:id="21"/>
    <w:p>
      <w:pPr>
        <w:spacing w:after="0"/>
        <w:ind w:left="0"/>
        <w:jc w:val="both"/>
      </w:pPr>
      <w:r>
        <w:rPr>
          <w:rFonts w:ascii="Times New Roman"/>
          <w:b w:val="false"/>
          <w:i w:val="false"/>
          <w:color w:val="000000"/>
          <w:sz w:val="28"/>
        </w:rPr>
        <w:t>
      6. Основаниями для проведения экспертизы являются:</w:t>
      </w:r>
    </w:p>
    <w:bookmarkEnd w:id="21"/>
    <w:bookmarkStart w:name="z24" w:id="22"/>
    <w:p>
      <w:pPr>
        <w:spacing w:after="0"/>
        <w:ind w:left="0"/>
        <w:jc w:val="both"/>
      </w:pPr>
      <w:r>
        <w:rPr>
          <w:rFonts w:ascii="Times New Roman"/>
          <w:b w:val="false"/>
          <w:i w:val="false"/>
          <w:color w:val="000000"/>
          <w:sz w:val="28"/>
        </w:rPr>
        <w:t>
      1) обращения физических и (или) юридических лиц в уполномоченный орган;</w:t>
      </w:r>
    </w:p>
    <w:bookmarkEnd w:id="22"/>
    <w:bookmarkStart w:name="z25" w:id="23"/>
    <w:p>
      <w:pPr>
        <w:spacing w:after="0"/>
        <w:ind w:left="0"/>
        <w:jc w:val="both"/>
      </w:pPr>
      <w:r>
        <w:rPr>
          <w:rFonts w:ascii="Times New Roman"/>
          <w:b w:val="false"/>
          <w:i w:val="false"/>
          <w:color w:val="000000"/>
          <w:sz w:val="28"/>
        </w:rPr>
        <w:t>
      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к услугодателю;</w:t>
      </w:r>
    </w:p>
    <w:bookmarkEnd w:id="23"/>
    <w:bookmarkStart w:name="z26" w:id="24"/>
    <w:p>
      <w:pPr>
        <w:spacing w:after="0"/>
        <w:ind w:left="0"/>
        <w:jc w:val="both"/>
      </w:pPr>
      <w:r>
        <w:rPr>
          <w:rFonts w:ascii="Times New Roman"/>
          <w:b w:val="false"/>
          <w:i w:val="false"/>
          <w:color w:val="000000"/>
          <w:sz w:val="28"/>
        </w:rPr>
        <w:t>
      3) обращение физических лиц за регистрацией в качестве миссионеров и регистрацией религиозных объединений;</w:t>
      </w:r>
    </w:p>
    <w:bookmarkEnd w:id="24"/>
    <w:bookmarkStart w:name="z27" w:id="25"/>
    <w:p>
      <w:pPr>
        <w:spacing w:after="0"/>
        <w:ind w:left="0"/>
        <w:jc w:val="both"/>
      </w:pPr>
      <w:r>
        <w:rPr>
          <w:rFonts w:ascii="Times New Roman"/>
          <w:b w:val="false"/>
          <w:i w:val="false"/>
          <w:color w:val="000000"/>
          <w:sz w:val="28"/>
        </w:rPr>
        <w:t>
      4) ввоз информационных материалов религиозного содержания, за исключением материалов, предназначенных для личного пользования;</w:t>
      </w:r>
    </w:p>
    <w:bookmarkEnd w:id="25"/>
    <w:bookmarkStart w:name="z28" w:id="26"/>
    <w:p>
      <w:pPr>
        <w:spacing w:after="0"/>
        <w:ind w:left="0"/>
        <w:jc w:val="both"/>
      </w:pPr>
      <w:r>
        <w:rPr>
          <w:rFonts w:ascii="Times New Roman"/>
          <w:b w:val="false"/>
          <w:i w:val="false"/>
          <w:color w:val="000000"/>
          <w:sz w:val="28"/>
        </w:rPr>
        <w:t>
      5) приказ руководителя услугодателя;</w:t>
      </w:r>
    </w:p>
    <w:bookmarkEnd w:id="26"/>
    <w:bookmarkStart w:name="z29" w:id="27"/>
    <w:p>
      <w:pPr>
        <w:spacing w:after="0"/>
        <w:ind w:left="0"/>
        <w:jc w:val="both"/>
      </w:pPr>
      <w:r>
        <w:rPr>
          <w:rFonts w:ascii="Times New Roman"/>
          <w:b w:val="false"/>
          <w:i w:val="false"/>
          <w:color w:val="000000"/>
          <w:sz w:val="28"/>
        </w:rPr>
        <w:t>
      6) изготовление, выпуск и распространение религиозной литературы и иных информационных материалов религиозного содержания.</w:t>
      </w:r>
    </w:p>
    <w:bookmarkEnd w:id="27"/>
    <w:bookmarkStart w:name="z30" w:id="28"/>
    <w:p>
      <w:pPr>
        <w:spacing w:after="0"/>
        <w:ind w:left="0"/>
        <w:jc w:val="left"/>
      </w:pPr>
      <w:r>
        <w:rPr>
          <w:rFonts w:ascii="Times New Roman"/>
          <w:b/>
          <w:i w:val="false"/>
          <w:color w:val="000000"/>
        </w:rPr>
        <w:t xml:space="preserve"> Глава 2. Порядок проведения религиоведческой экспертизы</w:t>
      </w:r>
    </w:p>
    <w:bookmarkEnd w:id="28"/>
    <w:bookmarkStart w:name="z31" w:id="29"/>
    <w:p>
      <w:pPr>
        <w:spacing w:after="0"/>
        <w:ind w:left="0"/>
        <w:jc w:val="both"/>
      </w:pPr>
      <w:r>
        <w:rPr>
          <w:rFonts w:ascii="Times New Roman"/>
          <w:b w:val="false"/>
          <w:i w:val="false"/>
          <w:color w:val="000000"/>
          <w:sz w:val="28"/>
        </w:rPr>
        <w:t>
      7. Экспертиза включает в себя:</w:t>
      </w:r>
    </w:p>
    <w:bookmarkEnd w:id="29"/>
    <w:bookmarkStart w:name="z32" w:id="30"/>
    <w:p>
      <w:pPr>
        <w:spacing w:after="0"/>
        <w:ind w:left="0"/>
        <w:jc w:val="both"/>
      </w:pPr>
      <w:r>
        <w:rPr>
          <w:rFonts w:ascii="Times New Roman"/>
          <w:b w:val="false"/>
          <w:i w:val="false"/>
          <w:color w:val="000000"/>
          <w:sz w:val="28"/>
        </w:rPr>
        <w:t>
      1) определение принадлежности содержания объекта к конкретному вероучению, исследование на предмет соблюдения аксиологической нейтральности содержания исследуемого объекта, также оценка вероятности негативного влияния религиозных взглядов и культовой практики на последователей учения и других членов общества;</w:t>
      </w:r>
    </w:p>
    <w:bookmarkEnd w:id="30"/>
    <w:bookmarkStart w:name="z33" w:id="31"/>
    <w:p>
      <w:pPr>
        <w:spacing w:after="0"/>
        <w:ind w:left="0"/>
        <w:jc w:val="both"/>
      </w:pPr>
      <w:r>
        <w:rPr>
          <w:rFonts w:ascii="Times New Roman"/>
          <w:b w:val="false"/>
          <w:i w:val="false"/>
          <w:color w:val="000000"/>
          <w:sz w:val="28"/>
        </w:rPr>
        <w:t>
      2) рассмотрение объектов экспертизы с учетом вопросов, поставленных услугодателем. При рассмотрении учредительных документов религиозных объединений проводится изучение деятельности религиозных объединений, в том числе форм и методов их фактической деятельности;</w:t>
      </w:r>
    </w:p>
    <w:bookmarkEnd w:id="31"/>
    <w:bookmarkStart w:name="z34" w:id="32"/>
    <w:p>
      <w:pPr>
        <w:spacing w:after="0"/>
        <w:ind w:left="0"/>
        <w:jc w:val="both"/>
      </w:pPr>
      <w:r>
        <w:rPr>
          <w:rFonts w:ascii="Times New Roman"/>
          <w:b w:val="false"/>
          <w:i w:val="false"/>
          <w:color w:val="000000"/>
          <w:sz w:val="28"/>
        </w:rPr>
        <w:t>
      3) изучение объекта экспертизы на предмет выявления противоречий нормам Конституции и законодательства Республики Казахстан, также нарушений прав и свобод граждан Республики Казахстан.</w:t>
      </w:r>
    </w:p>
    <w:bookmarkEnd w:id="32"/>
    <w:bookmarkStart w:name="z35" w:id="33"/>
    <w:p>
      <w:pPr>
        <w:spacing w:after="0"/>
        <w:ind w:left="0"/>
        <w:jc w:val="both"/>
      </w:pPr>
      <w:r>
        <w:rPr>
          <w:rFonts w:ascii="Times New Roman"/>
          <w:b w:val="false"/>
          <w:i w:val="false"/>
          <w:color w:val="000000"/>
          <w:sz w:val="28"/>
        </w:rPr>
        <w:t xml:space="preserve">
      8. Для получения государственной услуги физические и (или) юридические лица (далее - услугополучатель) предоставляют в канцелярию услугодателя, либо через веб-портал "электронного правительства" www.egov.kz.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3"/>
    <w:bookmarkStart w:name="z36" w:id="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w:t>
      </w:r>
      <w:r>
        <w:rPr>
          <w:rFonts w:ascii="Times New Roman"/>
          <w:b w:val="false"/>
          <w:i w:val="false"/>
          <w:color w:val="000000"/>
          <w:sz w:val="28"/>
        </w:rPr>
        <w:t>приложению 3</w:t>
      </w:r>
      <w:r>
        <w:rPr>
          <w:rFonts w:ascii="Times New Roman"/>
          <w:b w:val="false"/>
          <w:i w:val="false"/>
          <w:color w:val="000000"/>
          <w:sz w:val="28"/>
        </w:rPr>
        <w:t xml:space="preserve"> в форме стандарта государственной услуги.</w:t>
      </w:r>
    </w:p>
    <w:bookmarkEnd w:id="34"/>
    <w:bookmarkStart w:name="z37" w:id="35"/>
    <w:p>
      <w:pPr>
        <w:spacing w:after="0"/>
        <w:ind w:left="0"/>
        <w:jc w:val="both"/>
      </w:pPr>
      <w:r>
        <w:rPr>
          <w:rFonts w:ascii="Times New Roman"/>
          <w:b w:val="false"/>
          <w:i w:val="false"/>
          <w:color w:val="000000"/>
          <w:sz w:val="28"/>
        </w:rPr>
        <w:t>
      Услугодатель в день поступления заявления осуществляет их прием, регистрацию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35"/>
    <w:bookmarkStart w:name="z38" w:id="36"/>
    <w:p>
      <w:pPr>
        <w:spacing w:after="0"/>
        <w:ind w:left="0"/>
        <w:jc w:val="both"/>
      </w:pPr>
      <w:r>
        <w:rPr>
          <w:rFonts w:ascii="Times New Roman"/>
          <w:b w:val="false"/>
          <w:i w:val="false"/>
          <w:color w:val="000000"/>
          <w:sz w:val="28"/>
        </w:rPr>
        <w:t>
      Подтверждением принятия пакета документов в случае обращения через канцелярию услугодателя,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36"/>
    <w:bookmarkStart w:name="z39" w:id="37"/>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37"/>
    <w:bookmarkStart w:name="z40" w:id="38"/>
    <w:p>
      <w:pPr>
        <w:spacing w:after="0"/>
        <w:ind w:left="0"/>
        <w:jc w:val="both"/>
      </w:pPr>
      <w:r>
        <w:rPr>
          <w:rFonts w:ascii="Times New Roman"/>
          <w:b w:val="false"/>
          <w:i w:val="false"/>
          <w:color w:val="000000"/>
          <w:sz w:val="28"/>
        </w:rPr>
        <w:t>
      Услугодатель осуществляет учет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8"/>
    <w:bookmarkStart w:name="z41" w:id="39"/>
    <w:p>
      <w:pPr>
        <w:spacing w:after="0"/>
        <w:ind w:left="0"/>
        <w:jc w:val="both"/>
      </w:pPr>
      <w:r>
        <w:rPr>
          <w:rFonts w:ascii="Times New Roman"/>
          <w:b w:val="false"/>
          <w:i w:val="false"/>
          <w:color w:val="000000"/>
          <w:sz w:val="28"/>
        </w:rPr>
        <w:t>
      При подаче услугополучателем заявление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39"/>
    <w:bookmarkStart w:name="z42" w:id="40"/>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услугодатель получает из соответствующих государственных информационных систем через шлюз "электронного правительства".</w:t>
      </w:r>
    </w:p>
    <w:bookmarkEnd w:id="40"/>
    <w:bookmarkStart w:name="z43" w:id="41"/>
    <w:p>
      <w:pPr>
        <w:spacing w:after="0"/>
        <w:ind w:left="0"/>
        <w:jc w:val="both"/>
      </w:pPr>
      <w:r>
        <w:rPr>
          <w:rFonts w:ascii="Times New Roman"/>
          <w:b w:val="false"/>
          <w:i w:val="false"/>
          <w:color w:val="000000"/>
          <w:sz w:val="28"/>
        </w:rPr>
        <w:t xml:space="preserve">
      В случае, если услуголучатель направил запрос через Портал без прикрепления электронных форм объектов экспертизы, услугодатель в течение 1 (одного) рабочего дня направляет уведомление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услугополучателю о необходимости направления оригиналов объекта экспертизы на адрес услугополучателя.</w:t>
      </w:r>
    </w:p>
    <w:bookmarkEnd w:id="41"/>
    <w:bookmarkStart w:name="z44" w:id="42"/>
    <w:p>
      <w:pPr>
        <w:spacing w:after="0"/>
        <w:ind w:left="0"/>
        <w:jc w:val="both"/>
      </w:pPr>
      <w:r>
        <w:rPr>
          <w:rFonts w:ascii="Times New Roman"/>
          <w:b w:val="false"/>
          <w:i w:val="false"/>
          <w:color w:val="000000"/>
          <w:sz w:val="28"/>
        </w:rPr>
        <w:t>
      Объекты экспертизы направляются услугополучателем посредством почтовой связи, либо нарочно в адрес услугодателя в течение 30 (тридцати) календарных дней со дня получения уведомления.</w:t>
      </w:r>
    </w:p>
    <w:bookmarkEnd w:id="42"/>
    <w:bookmarkStart w:name="z45" w:id="43"/>
    <w:p>
      <w:pPr>
        <w:spacing w:after="0"/>
        <w:ind w:left="0"/>
        <w:jc w:val="both"/>
      </w:pPr>
      <w:r>
        <w:rPr>
          <w:rFonts w:ascii="Times New Roman"/>
          <w:b w:val="false"/>
          <w:i w:val="false"/>
          <w:color w:val="000000"/>
          <w:sz w:val="28"/>
        </w:rPr>
        <w:t>
      Срок проведения экспертизы приостанавливается до получения объектов экспертизы услугополучателем.</w:t>
      </w:r>
    </w:p>
    <w:bookmarkEnd w:id="43"/>
    <w:bookmarkStart w:name="z46" w:id="44"/>
    <w:p>
      <w:pPr>
        <w:spacing w:after="0"/>
        <w:ind w:left="0"/>
        <w:jc w:val="both"/>
      </w:pPr>
      <w:r>
        <w:rPr>
          <w:rFonts w:ascii="Times New Roman"/>
          <w:b w:val="false"/>
          <w:i w:val="false"/>
          <w:color w:val="000000"/>
          <w:sz w:val="28"/>
        </w:rPr>
        <w:t>
      Услугодатель в течение 1 (одного) рабочего дня с момента регистрации заявления направляет объект экспертизы сопроводительным письмом на экспертизу.</w:t>
      </w:r>
    </w:p>
    <w:bookmarkEnd w:id="44"/>
    <w:bookmarkStart w:name="z47" w:id="45"/>
    <w:p>
      <w:pPr>
        <w:spacing w:after="0"/>
        <w:ind w:left="0"/>
        <w:jc w:val="both"/>
      </w:pPr>
      <w:r>
        <w:rPr>
          <w:rFonts w:ascii="Times New Roman"/>
          <w:b w:val="false"/>
          <w:i w:val="false"/>
          <w:color w:val="000000"/>
          <w:sz w:val="28"/>
        </w:rPr>
        <w:t>
      9. При поступлении объекта экспертизы эксперт (эксперты, члены экспертной группы) в течение 17 (семнадцати) рабочих дней проводит экспертизу объекта и направляет услугодателю экспертное заключения.</w:t>
      </w:r>
    </w:p>
    <w:bookmarkEnd w:id="45"/>
    <w:bookmarkStart w:name="z48" w:id="46"/>
    <w:p>
      <w:pPr>
        <w:spacing w:after="0"/>
        <w:ind w:left="0"/>
        <w:jc w:val="both"/>
      </w:pPr>
      <w:r>
        <w:rPr>
          <w:rFonts w:ascii="Times New Roman"/>
          <w:b w:val="false"/>
          <w:i w:val="false"/>
          <w:color w:val="000000"/>
          <w:sz w:val="28"/>
        </w:rPr>
        <w:t>
      10. Срок проведения экспертизы продлевается на 15 (пятнадцать) рабочих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 в случае обращения через Портал уведомляет в форме электронного документа.</w:t>
      </w:r>
    </w:p>
    <w:bookmarkEnd w:id="46"/>
    <w:bookmarkStart w:name="z49" w:id="47"/>
    <w:p>
      <w:pPr>
        <w:spacing w:after="0"/>
        <w:ind w:left="0"/>
        <w:jc w:val="both"/>
      </w:pPr>
      <w:r>
        <w:rPr>
          <w:rFonts w:ascii="Times New Roman"/>
          <w:b w:val="false"/>
          <w:i w:val="false"/>
          <w:color w:val="000000"/>
          <w:sz w:val="28"/>
        </w:rPr>
        <w:t>
      11. При привлечении представителей государственных органов и иных специалистов, а также при назначении более трех экспертов по одному объекту услугодателем создается экспертная группа.</w:t>
      </w:r>
    </w:p>
    <w:bookmarkEnd w:id="47"/>
    <w:bookmarkStart w:name="z50" w:id="48"/>
    <w:p>
      <w:pPr>
        <w:spacing w:after="0"/>
        <w:ind w:left="0"/>
        <w:jc w:val="both"/>
      </w:pPr>
      <w:r>
        <w:rPr>
          <w:rFonts w:ascii="Times New Roman"/>
          <w:b w:val="false"/>
          <w:i w:val="false"/>
          <w:color w:val="000000"/>
          <w:sz w:val="28"/>
        </w:rPr>
        <w:t>
      12. Услугодатель предоставляет эксперту (экспертам, членам экспертной группы) перечень вопросов для проведения экспертизы по объекту.</w:t>
      </w:r>
    </w:p>
    <w:bookmarkEnd w:id="48"/>
    <w:bookmarkStart w:name="z51" w:id="49"/>
    <w:p>
      <w:pPr>
        <w:spacing w:after="0"/>
        <w:ind w:left="0"/>
        <w:jc w:val="both"/>
      </w:pPr>
      <w:r>
        <w:rPr>
          <w:rFonts w:ascii="Times New Roman"/>
          <w:b w:val="false"/>
          <w:i w:val="false"/>
          <w:color w:val="000000"/>
          <w:sz w:val="28"/>
        </w:rPr>
        <w:t>
      13. При недостаточности материалов по объекту, имеющихся у эксперта (экспертов), услугодатель направляет запросы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w:t>
      </w:r>
    </w:p>
    <w:bookmarkEnd w:id="49"/>
    <w:bookmarkStart w:name="z52" w:id="50"/>
    <w:p>
      <w:pPr>
        <w:spacing w:after="0"/>
        <w:ind w:left="0"/>
        <w:jc w:val="both"/>
      </w:pPr>
      <w:r>
        <w:rPr>
          <w:rFonts w:ascii="Times New Roman"/>
          <w:b w:val="false"/>
          <w:i w:val="false"/>
          <w:color w:val="000000"/>
          <w:sz w:val="28"/>
        </w:rPr>
        <w:t>
      14. В ходе проведения экспертизы эксперт (эксперты, члены экспертной группы):</w:t>
      </w:r>
    </w:p>
    <w:bookmarkEnd w:id="50"/>
    <w:bookmarkStart w:name="z53" w:id="51"/>
    <w:p>
      <w:pPr>
        <w:spacing w:after="0"/>
        <w:ind w:left="0"/>
        <w:jc w:val="both"/>
      </w:pPr>
      <w:r>
        <w:rPr>
          <w:rFonts w:ascii="Times New Roman"/>
          <w:b w:val="false"/>
          <w:i w:val="false"/>
          <w:color w:val="000000"/>
          <w:sz w:val="28"/>
        </w:rPr>
        <w:t>
      1) составляет мотивированное, научно обоснованное, объективное и полное экспертное заключение;</w:t>
      </w:r>
    </w:p>
    <w:bookmarkEnd w:id="51"/>
    <w:bookmarkStart w:name="z54" w:id="52"/>
    <w:p>
      <w:pPr>
        <w:spacing w:after="0"/>
        <w:ind w:left="0"/>
        <w:jc w:val="both"/>
      </w:pPr>
      <w:r>
        <w:rPr>
          <w:rFonts w:ascii="Times New Roman"/>
          <w:b w:val="false"/>
          <w:i w:val="false"/>
          <w:color w:val="000000"/>
          <w:sz w:val="28"/>
        </w:rPr>
        <w:t>
      2) не разглашает, а также воздерживается от публичной оценки сведений об объекте экспертизы, материалах и информации, представленных для проведения экспертизы.</w:t>
      </w:r>
    </w:p>
    <w:bookmarkEnd w:id="52"/>
    <w:bookmarkStart w:name="z55" w:id="53"/>
    <w:p>
      <w:pPr>
        <w:spacing w:after="0"/>
        <w:ind w:left="0"/>
        <w:jc w:val="both"/>
      </w:pPr>
      <w:r>
        <w:rPr>
          <w:rFonts w:ascii="Times New Roman"/>
          <w:b w:val="false"/>
          <w:i w:val="false"/>
          <w:color w:val="000000"/>
          <w:sz w:val="28"/>
        </w:rPr>
        <w:t>
      15. По итогам экспертизы составляется экспертное заключение, имеющее рекомендательный характер.</w:t>
      </w:r>
    </w:p>
    <w:bookmarkEnd w:id="53"/>
    <w:bookmarkStart w:name="z56" w:id="54"/>
    <w:p>
      <w:pPr>
        <w:spacing w:after="0"/>
        <w:ind w:left="0"/>
        <w:jc w:val="both"/>
      </w:pPr>
      <w:r>
        <w:rPr>
          <w:rFonts w:ascii="Times New Roman"/>
          <w:b w:val="false"/>
          <w:i w:val="false"/>
          <w:color w:val="000000"/>
          <w:sz w:val="28"/>
        </w:rPr>
        <w:t>
      В экспертном заключении указываются:</w:t>
      </w:r>
    </w:p>
    <w:bookmarkEnd w:id="54"/>
    <w:bookmarkStart w:name="z57" w:id="55"/>
    <w:p>
      <w:pPr>
        <w:spacing w:after="0"/>
        <w:ind w:left="0"/>
        <w:jc w:val="both"/>
      </w:pPr>
      <w:r>
        <w:rPr>
          <w:rFonts w:ascii="Times New Roman"/>
          <w:b w:val="false"/>
          <w:i w:val="false"/>
          <w:color w:val="000000"/>
          <w:sz w:val="28"/>
        </w:rPr>
        <w:t>
      1) номер заключения экспертизы;</w:t>
      </w:r>
    </w:p>
    <w:bookmarkEnd w:id="55"/>
    <w:bookmarkStart w:name="z58" w:id="56"/>
    <w:p>
      <w:pPr>
        <w:spacing w:after="0"/>
        <w:ind w:left="0"/>
        <w:jc w:val="both"/>
      </w:pPr>
      <w:r>
        <w:rPr>
          <w:rFonts w:ascii="Times New Roman"/>
          <w:b w:val="false"/>
          <w:i w:val="false"/>
          <w:color w:val="000000"/>
          <w:sz w:val="28"/>
        </w:rPr>
        <w:t>
      2) лицо (лица), проводившее экспертизу;</w:t>
      </w:r>
    </w:p>
    <w:bookmarkEnd w:id="56"/>
    <w:bookmarkStart w:name="z59" w:id="57"/>
    <w:p>
      <w:pPr>
        <w:spacing w:after="0"/>
        <w:ind w:left="0"/>
        <w:jc w:val="both"/>
      </w:pPr>
      <w:r>
        <w:rPr>
          <w:rFonts w:ascii="Times New Roman"/>
          <w:b w:val="false"/>
          <w:i w:val="false"/>
          <w:color w:val="000000"/>
          <w:sz w:val="28"/>
        </w:rPr>
        <w:t>
      3) данные, указывающие компетентность эксперта (эксперты): специальность, научная степень (при наличии);</w:t>
      </w:r>
    </w:p>
    <w:bookmarkEnd w:id="57"/>
    <w:bookmarkStart w:name="z60" w:id="58"/>
    <w:p>
      <w:pPr>
        <w:spacing w:after="0"/>
        <w:ind w:left="0"/>
        <w:jc w:val="both"/>
      </w:pPr>
      <w:r>
        <w:rPr>
          <w:rFonts w:ascii="Times New Roman"/>
          <w:b w:val="false"/>
          <w:i w:val="false"/>
          <w:color w:val="000000"/>
          <w:sz w:val="28"/>
        </w:rPr>
        <w:t>
      4) основание (я) для проведения экспертизы;</w:t>
      </w:r>
    </w:p>
    <w:bookmarkEnd w:id="58"/>
    <w:bookmarkStart w:name="z61" w:id="59"/>
    <w:p>
      <w:pPr>
        <w:spacing w:after="0"/>
        <w:ind w:left="0"/>
        <w:jc w:val="both"/>
      </w:pPr>
      <w:r>
        <w:rPr>
          <w:rFonts w:ascii="Times New Roman"/>
          <w:b w:val="false"/>
          <w:i w:val="false"/>
          <w:color w:val="000000"/>
          <w:sz w:val="28"/>
        </w:rPr>
        <w:t>
      5) полное наименование объекта экспертизы;</w:t>
      </w:r>
    </w:p>
    <w:bookmarkEnd w:id="59"/>
    <w:bookmarkStart w:name="z62" w:id="60"/>
    <w:p>
      <w:pPr>
        <w:spacing w:after="0"/>
        <w:ind w:left="0"/>
        <w:jc w:val="both"/>
      </w:pPr>
      <w:r>
        <w:rPr>
          <w:rFonts w:ascii="Times New Roman"/>
          <w:b w:val="false"/>
          <w:i w:val="false"/>
          <w:color w:val="000000"/>
          <w:sz w:val="28"/>
        </w:rPr>
        <w:t>
      6) религиозная принадлежность объекта экспертизы;</w:t>
      </w:r>
    </w:p>
    <w:bookmarkEnd w:id="60"/>
    <w:bookmarkStart w:name="z63" w:id="61"/>
    <w:p>
      <w:pPr>
        <w:spacing w:after="0"/>
        <w:ind w:left="0"/>
        <w:jc w:val="both"/>
      </w:pPr>
      <w:r>
        <w:rPr>
          <w:rFonts w:ascii="Times New Roman"/>
          <w:b w:val="false"/>
          <w:i w:val="false"/>
          <w:color w:val="000000"/>
          <w:sz w:val="28"/>
        </w:rPr>
        <w:t>
      7) выходные данные объекта экспертизы. Если объектом экспертизы является информационный материал религиозного содержания или религиозная литература, то указываются автор и/или переводчик (и), составитель (и), издательство, год издания, количество страниц, ISBN (Международный стандартный книжный номер) при наличии, язык содержания объекта, если объектом экспертизы являются учредительные документы юридического лица (религиозного объединения) - юридический адрес, дата принятия учредительного документа, количество страниц, язык содержания объекта, если объектом экспертизы являются духовные (религиозные) образовательные программы духовных учебных заведений - количество страниц объекта, язык содержания объекта;</w:t>
      </w:r>
    </w:p>
    <w:bookmarkEnd w:id="61"/>
    <w:bookmarkStart w:name="z64" w:id="62"/>
    <w:p>
      <w:pPr>
        <w:spacing w:after="0"/>
        <w:ind w:left="0"/>
        <w:jc w:val="both"/>
      </w:pPr>
      <w:r>
        <w:rPr>
          <w:rFonts w:ascii="Times New Roman"/>
          <w:b w:val="false"/>
          <w:i w:val="false"/>
          <w:color w:val="000000"/>
          <w:sz w:val="28"/>
        </w:rPr>
        <w:t>
      8) мотивированные, научно обоснованные, объективные и полные ответы на поставленные услугодателем вопросы;</w:t>
      </w:r>
    </w:p>
    <w:bookmarkEnd w:id="62"/>
    <w:bookmarkStart w:name="z65" w:id="63"/>
    <w:p>
      <w:pPr>
        <w:spacing w:after="0"/>
        <w:ind w:left="0"/>
        <w:jc w:val="both"/>
      </w:pPr>
      <w:r>
        <w:rPr>
          <w:rFonts w:ascii="Times New Roman"/>
          <w:b w:val="false"/>
          <w:i w:val="false"/>
          <w:color w:val="000000"/>
          <w:sz w:val="28"/>
        </w:rPr>
        <w:t>
      9) вывод эксперта, в котором указывается, рекомендован или не рекомендован объект экспертизы к использованию и распространению на территории Республики Казахстан.</w:t>
      </w:r>
    </w:p>
    <w:bookmarkEnd w:id="63"/>
    <w:bookmarkStart w:name="z66" w:id="64"/>
    <w:p>
      <w:pPr>
        <w:spacing w:after="0"/>
        <w:ind w:left="0"/>
        <w:jc w:val="both"/>
      </w:pPr>
      <w:r>
        <w:rPr>
          <w:rFonts w:ascii="Times New Roman"/>
          <w:b w:val="false"/>
          <w:i w:val="false"/>
          <w:color w:val="000000"/>
          <w:sz w:val="28"/>
        </w:rPr>
        <w:t>
      16. Экспертное заключение подписывается и каждая страница заключения экспертизы заверяется подписью эксперта (экспертов, членов экспертной группы). После получения экспертного заключения услугодатель в течение 2 (двух) рабочих дней подготавливает письмо в бумажной форме, либо в форме электронного документа, подписанного электронной цифровой подписью услугодателя о результатах экспертного заключения подписанным руководством услугодателя, либо мотивированный ответ об отказе в предоставлении государственной услуги.</w:t>
      </w:r>
    </w:p>
    <w:bookmarkEnd w:id="64"/>
    <w:bookmarkStart w:name="z67" w:id="65"/>
    <w:p>
      <w:pPr>
        <w:spacing w:after="0"/>
        <w:ind w:left="0"/>
        <w:jc w:val="both"/>
      </w:pPr>
      <w:r>
        <w:rPr>
          <w:rFonts w:ascii="Times New Roman"/>
          <w:b w:val="false"/>
          <w:i w:val="false"/>
          <w:color w:val="000000"/>
          <w:sz w:val="28"/>
        </w:rPr>
        <w:t>
      17. В случае, если на объекты ранее проводилась экспертиза, услугодатель выдает письмо о результатах экспертизы в течение 2 (двух) рабочих дней.</w:t>
      </w:r>
    </w:p>
    <w:bookmarkEnd w:id="65"/>
    <w:bookmarkStart w:name="z68" w:id="66"/>
    <w:p>
      <w:pPr>
        <w:spacing w:after="0"/>
        <w:ind w:left="0"/>
        <w:jc w:val="both"/>
      </w:pPr>
      <w:r>
        <w:rPr>
          <w:rFonts w:ascii="Times New Roman"/>
          <w:b w:val="false"/>
          <w:i w:val="false"/>
          <w:color w:val="000000"/>
          <w:sz w:val="28"/>
        </w:rPr>
        <w:t>
      18. Результаты экспертизы, получившие положительные экспертные заключения, подлежат опубликованию на официальном сайте услугодателя.</w:t>
      </w:r>
    </w:p>
    <w:bookmarkEnd w:id="66"/>
    <w:bookmarkStart w:name="z69" w:id="67"/>
    <w:p>
      <w:pPr>
        <w:spacing w:after="0"/>
        <w:ind w:left="0"/>
        <w:jc w:val="both"/>
      </w:pPr>
      <w:r>
        <w:rPr>
          <w:rFonts w:ascii="Times New Roman"/>
          <w:b w:val="false"/>
          <w:i w:val="false"/>
          <w:color w:val="000000"/>
          <w:sz w:val="28"/>
        </w:rPr>
        <w:t>
      19. Финансирование проведения экспертизы осуществляется в соответствии с бюджетным законодательством Республики Казахстан.</w:t>
      </w:r>
    </w:p>
    <w:bookmarkEnd w:id="67"/>
    <w:bookmarkStart w:name="z70" w:id="6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68"/>
    <w:bookmarkStart w:name="z71" w:id="69"/>
    <w:p>
      <w:pPr>
        <w:spacing w:after="0"/>
        <w:ind w:left="0"/>
        <w:jc w:val="both"/>
      </w:pPr>
      <w:r>
        <w:rPr>
          <w:rFonts w:ascii="Times New Roman"/>
          <w:b w:val="false"/>
          <w:i w:val="false"/>
          <w:color w:val="000000"/>
          <w:sz w:val="28"/>
        </w:rPr>
        <w:t>
      20. Жалоба на решение, действий (бездействий)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69"/>
    <w:bookmarkStart w:name="z72" w:id="70"/>
    <w:p>
      <w:pPr>
        <w:spacing w:after="0"/>
        <w:ind w:left="0"/>
        <w:jc w:val="both"/>
      </w:pPr>
      <w:r>
        <w:rPr>
          <w:rFonts w:ascii="Times New Roman"/>
          <w:b w:val="false"/>
          <w:i w:val="false"/>
          <w:color w:val="000000"/>
          <w:sz w:val="28"/>
        </w:rPr>
        <w:t xml:space="preserve">
      21. Жалоба услугополучателя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w:t>
      </w:r>
    </w:p>
    <w:bookmarkEnd w:id="70"/>
    <w:bookmarkStart w:name="z73" w:id="71"/>
    <w:p>
      <w:pPr>
        <w:spacing w:after="0"/>
        <w:ind w:left="0"/>
        <w:jc w:val="both"/>
      </w:pPr>
      <w:r>
        <w:rPr>
          <w:rFonts w:ascii="Times New Roman"/>
          <w:b w:val="false"/>
          <w:i w:val="false"/>
          <w:color w:val="000000"/>
          <w:sz w:val="28"/>
        </w:rPr>
        <w:t>
      услугодателем - в течение пяти рабочих дней со дня ее регистрации;</w:t>
      </w:r>
    </w:p>
    <w:bookmarkEnd w:id="71"/>
    <w:bookmarkStart w:name="z74" w:id="72"/>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72"/>
    <w:bookmarkStart w:name="z75" w:id="73"/>
    <w:p>
      <w:pPr>
        <w:spacing w:after="0"/>
        <w:ind w:left="0"/>
        <w:jc w:val="both"/>
      </w:pPr>
      <w:r>
        <w:rPr>
          <w:rFonts w:ascii="Times New Roman"/>
          <w:b w:val="false"/>
          <w:i w:val="false"/>
          <w:color w:val="000000"/>
          <w:sz w:val="28"/>
        </w:rPr>
        <w:t xml:space="preserve">
      22.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десять рабочих дней в случаях необходимости:</w:t>
      </w:r>
    </w:p>
    <w:bookmarkEnd w:id="73"/>
    <w:bookmarkStart w:name="z76" w:id="74"/>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74"/>
    <w:bookmarkStart w:name="z77" w:id="75"/>
    <w:p>
      <w:pPr>
        <w:spacing w:after="0"/>
        <w:ind w:left="0"/>
        <w:jc w:val="both"/>
      </w:pPr>
      <w:r>
        <w:rPr>
          <w:rFonts w:ascii="Times New Roman"/>
          <w:b w:val="false"/>
          <w:i w:val="false"/>
          <w:color w:val="000000"/>
          <w:sz w:val="28"/>
        </w:rPr>
        <w:t>
      2) получения дополнительной информации.</w:t>
      </w:r>
    </w:p>
    <w:bookmarkEnd w:id="75"/>
    <w:bookmarkStart w:name="z78" w:id="76"/>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76"/>
    <w:bookmarkStart w:name="z79" w:id="77"/>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по делам религий</w:t>
            </w:r>
            <w:r>
              <w:br/>
            </w:r>
            <w:r>
              <w:rPr>
                <w:rFonts w:ascii="Times New Roman"/>
                <w:b w:val="false"/>
                <w:i w:val="false"/>
                <w:color w:val="000000"/>
                <w:sz w:val="20"/>
              </w:rPr>
              <w:t>Министерства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от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адрес и телефон</w:t>
            </w:r>
            <w:r>
              <w:br/>
            </w:r>
            <w:r>
              <w:rPr>
                <w:rFonts w:ascii="Times New Roman"/>
                <w:b w:val="false"/>
                <w:i w:val="false"/>
                <w:color w:val="000000"/>
                <w:sz w:val="20"/>
              </w:rPr>
              <w:t>для физических лиц.</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и телефон для юридических лиц)</w:t>
            </w:r>
          </w:p>
        </w:tc>
      </w:tr>
    </w:tbl>
    <w:bookmarkStart w:name="z82" w:id="78"/>
    <w:p>
      <w:pPr>
        <w:spacing w:after="0"/>
        <w:ind w:left="0"/>
        <w:jc w:val="left"/>
      </w:pPr>
      <w:r>
        <w:rPr>
          <w:rFonts w:ascii="Times New Roman"/>
          <w:b/>
          <w:i w:val="false"/>
          <w:color w:val="000000"/>
        </w:rPr>
        <w:t xml:space="preserve"> Заявление</w:t>
      </w:r>
    </w:p>
    <w:bookmarkEnd w:id="78"/>
    <w:p>
      <w:pPr>
        <w:spacing w:after="0"/>
        <w:ind w:left="0"/>
        <w:jc w:val="both"/>
      </w:pPr>
      <w:r>
        <w:rPr>
          <w:rFonts w:ascii="Times New Roman"/>
          <w:b w:val="false"/>
          <w:i w:val="false"/>
          <w:color w:val="000000"/>
          <w:sz w:val="28"/>
        </w:rPr>
        <w:t>
      Прошу Вас провести религиоведческую экспертизу на следующие религиозные материалы: _________________________________________ (перечислить объекты экспертизы с указанием автора (и (или) переводчика, составителя), выходные данные (город, издательство, год изданий, количество страниц)</w:t>
      </w:r>
    </w:p>
    <w:p>
      <w:pPr>
        <w:spacing w:after="0"/>
        <w:ind w:left="0"/>
        <w:jc w:val="both"/>
      </w:pPr>
      <w:r>
        <w:rPr>
          <w:rFonts w:ascii="Times New Roman"/>
          <w:b w:val="false"/>
          <w:i w:val="false"/>
          <w:color w:val="000000"/>
          <w:sz w:val="28"/>
        </w:rPr>
        <w:t>
      Проведение религиоведческой экспертизы необходимо в связи с ______________________________________________________________________________________ (указывается причина, при этом в случае поступления в библиотечные фонды организаций необходимо указать наименование организации и дату поступления, в случае обращения за регистрацией миссионеров либо религиозного объединения – дату и орган, принявший такое обращение, в случае ввоза на территорию Республики Казахстан –дата ввоза).</w:t>
      </w:r>
    </w:p>
    <w:p>
      <w:pPr>
        <w:spacing w:after="0"/>
        <w:ind w:left="0"/>
        <w:jc w:val="both"/>
      </w:pPr>
      <w:r>
        <w:rPr>
          <w:rFonts w:ascii="Times New Roman"/>
          <w:b w:val="false"/>
          <w:i w:val="false"/>
          <w:color w:val="000000"/>
          <w:sz w:val="28"/>
        </w:rPr>
        <w:t>
      Подпись заявителя, дата подписания.</w:t>
      </w:r>
    </w:p>
    <w:p>
      <w:pPr>
        <w:spacing w:after="0"/>
        <w:ind w:left="0"/>
        <w:jc w:val="both"/>
      </w:pPr>
      <w:r>
        <w:rPr>
          <w:rFonts w:ascii="Times New Roman"/>
          <w:b w:val="false"/>
          <w:i w:val="false"/>
          <w:color w:val="000000"/>
          <w:sz w:val="28"/>
        </w:rPr>
        <w:t>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 w:id="79"/>
    <w:p>
      <w:pPr>
        <w:spacing w:after="0"/>
        <w:ind w:left="0"/>
        <w:jc w:val="left"/>
      </w:pPr>
      <w:r>
        <w:rPr>
          <w:rFonts w:ascii="Times New Roman"/>
          <w:b/>
          <w:i w:val="false"/>
          <w:color w:val="000000"/>
        </w:rPr>
        <w:t xml:space="preserve">                                                                  Уведомление</w:t>
      </w:r>
    </w:p>
    <w:bookmarkEnd w:id="79"/>
    <w:p>
      <w:pPr>
        <w:spacing w:after="0"/>
        <w:ind w:left="0"/>
        <w:jc w:val="both"/>
      </w:pPr>
      <w:r>
        <w:rPr>
          <w:rFonts w:ascii="Times New Roman"/>
          <w:b w:val="false"/>
          <w:i w:val="false"/>
          <w:color w:val="000000"/>
          <w:sz w:val="28"/>
        </w:rPr>
        <w:t>
      Настоящим уведомляем Вас, что на следующие объекты</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(перечислить объекты экспертизы с указанием автора (и/или переводчика, с</w:t>
      </w:r>
      <w:r>
        <w:br/>
      </w:r>
      <w:r>
        <w:rPr>
          <w:rFonts w:ascii="Times New Roman"/>
          <w:b w:val="false"/>
          <w:i w:val="false"/>
          <w:color w:val="000000"/>
          <w:sz w:val="28"/>
        </w:rPr>
        <w:t xml:space="preserve">оставителя), выходные данные (город, издательство, год издания, количество страниц, </w:t>
      </w:r>
      <w:r>
        <w:br/>
      </w:r>
      <w:r>
        <w:rPr>
          <w:rFonts w:ascii="Times New Roman"/>
          <w:b w:val="false"/>
          <w:i w:val="false"/>
          <w:color w:val="000000"/>
          <w:sz w:val="28"/>
        </w:rPr>
        <w:t xml:space="preserve">ISBN (Международный стандартный книжный номер) ранее не проводилась </w:t>
      </w:r>
      <w:r>
        <w:br/>
      </w:r>
      <w:r>
        <w:rPr>
          <w:rFonts w:ascii="Times New Roman"/>
          <w:b w:val="false"/>
          <w:i w:val="false"/>
          <w:color w:val="000000"/>
          <w:sz w:val="28"/>
        </w:rPr>
        <w:t>религиоведческая экспертиза.</w:t>
      </w:r>
    </w:p>
    <w:p>
      <w:pPr>
        <w:spacing w:after="0"/>
        <w:ind w:left="0"/>
        <w:jc w:val="both"/>
      </w:pPr>
      <w:r>
        <w:rPr>
          <w:rFonts w:ascii="Times New Roman"/>
          <w:b w:val="false"/>
          <w:i w:val="false"/>
          <w:color w:val="000000"/>
          <w:sz w:val="28"/>
        </w:rPr>
        <w:t xml:space="preserve">
      В связи с этим, Вам необходимо предоставить объекты для проведения </w:t>
      </w:r>
      <w:r>
        <w:br/>
      </w:r>
      <w:r>
        <w:rPr>
          <w:rFonts w:ascii="Times New Roman"/>
          <w:b w:val="false"/>
          <w:i w:val="false"/>
          <w:color w:val="000000"/>
          <w:sz w:val="28"/>
        </w:rPr>
        <w:t xml:space="preserve">религиоведческой экспертизы по следующему адресу г. Нур-Султан, 010000, </w:t>
      </w:r>
      <w:r>
        <w:br/>
      </w:r>
      <w:r>
        <w:rPr>
          <w:rFonts w:ascii="Times New Roman"/>
          <w:b w:val="false"/>
          <w:i w:val="false"/>
          <w:color w:val="000000"/>
          <w:sz w:val="28"/>
        </w:rPr>
        <w:t xml:space="preserve">ул. Мәңгілік ел, 8, Дом министерств, 15 подъезд не позднее 30 рабочих дней </w:t>
      </w:r>
      <w:r>
        <w:br/>
      </w:r>
      <w:r>
        <w:rPr>
          <w:rFonts w:ascii="Times New Roman"/>
          <w:b w:val="false"/>
          <w:i w:val="false"/>
          <w:color w:val="000000"/>
          <w:sz w:val="28"/>
        </w:rPr>
        <w:t>со дня выдачи уведомления.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040"/>
        <w:gridCol w:w="97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"Проведение религиоведческой экспертизы"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 веб-портал "электронного правительства" www.​egov.​kz (далее - портал)</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два (22) рабочих дня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заключении экспертизы, либо мотивированный ответ об отказе в предоставлении государственной услуги.</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w:t>
            </w:r>
            <w:r>
              <w:br/>
            </w:r>
            <w:r>
              <w:rPr>
                <w:rFonts w:ascii="Times New Roman"/>
                <w:b w:val="false"/>
                <w:i w:val="false"/>
                <w:color w:val="000000"/>
                <w:sz w:val="20"/>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w:t>
            </w:r>
            <w:r>
              <w:br/>
            </w:r>
            <w:r>
              <w:rPr>
                <w:rFonts w:ascii="Times New Roman"/>
                <w:b w:val="false"/>
                <w:i w:val="false"/>
                <w:color w:val="000000"/>
                <w:sz w:val="20"/>
              </w:rPr>
              <w:t>
Прием заявления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услугодатель - www.​qogam.​gov.​kz, раздел "Государственные услуги";</w:t>
            </w:r>
            <w:r>
              <w:br/>
            </w:r>
            <w:r>
              <w:rPr>
                <w:rFonts w:ascii="Times New Roman"/>
                <w:b w:val="false"/>
                <w:i w:val="false"/>
                <w:color w:val="000000"/>
                <w:sz w:val="20"/>
              </w:rPr>
              <w:t>
2) портал - www.​egov.​kz.</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w:t>
            </w:r>
            <w:r>
              <w:br/>
            </w:r>
            <w:r>
              <w:rPr>
                <w:rFonts w:ascii="Times New Roman"/>
                <w:b w:val="false"/>
                <w:i w:val="false"/>
                <w:color w:val="000000"/>
                <w:sz w:val="20"/>
              </w:rPr>
              <w:t>
к услугодателю:</w:t>
            </w:r>
            <w:r>
              <w:br/>
            </w:r>
            <w:r>
              <w:rPr>
                <w:rFonts w:ascii="Times New Roman"/>
                <w:b w:val="false"/>
                <w:i w:val="false"/>
                <w:color w:val="000000"/>
                <w:sz w:val="20"/>
              </w:rPr>
              <w:t>
1) заявление по форме согласно приложению 1 к настоящему стандарту государственной услуги;</w:t>
            </w:r>
            <w:r>
              <w:br/>
            </w:r>
            <w:r>
              <w:rPr>
                <w:rFonts w:ascii="Times New Roman"/>
                <w:b w:val="false"/>
                <w:i w:val="false"/>
                <w:color w:val="000000"/>
                <w:sz w:val="20"/>
              </w:rPr>
              <w:t>
2) документ, удостоверяющего личность - для физических лиц, или свидетельства либо справка о государственной регистрации (перерегистрации) религиозного объединения - для юридических лиц;</w:t>
            </w:r>
            <w:r>
              <w:br/>
            </w:r>
            <w:r>
              <w:rPr>
                <w:rFonts w:ascii="Times New Roman"/>
                <w:b w:val="false"/>
                <w:i w:val="false"/>
                <w:color w:val="000000"/>
                <w:sz w:val="20"/>
              </w:rPr>
              <w:t>
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r>
              <w:br/>
            </w:r>
            <w:r>
              <w:rPr>
                <w:rFonts w:ascii="Times New Roman"/>
                <w:b w:val="false"/>
                <w:i w:val="false"/>
                <w:color w:val="000000"/>
                <w:sz w:val="20"/>
              </w:rPr>
              <w:t>
4) объекты экспертизы.</w:t>
            </w:r>
            <w:r>
              <w:br/>
            </w:r>
            <w:r>
              <w:rPr>
                <w:rFonts w:ascii="Times New Roman"/>
                <w:b w:val="false"/>
                <w:i w:val="false"/>
                <w:color w:val="000000"/>
                <w:sz w:val="20"/>
              </w:rPr>
              <w:t xml:space="preserve">
В случае, если представленный материал на иностранном языке, то предоставляется нотариально засвидетельствованный перевод на казахском либо русском языке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от 14 июля 1998 года "О нотариате". Объект предоставляется комплектным, без дефектов и повреждений.</w:t>
            </w:r>
            <w:r>
              <w:br/>
            </w:r>
            <w:r>
              <w:rPr>
                <w:rFonts w:ascii="Times New Roman"/>
                <w:b w:val="false"/>
                <w:i w:val="false"/>
                <w:color w:val="000000"/>
                <w:sz w:val="20"/>
              </w:rPr>
              <w:t>
на Портал:</w:t>
            </w:r>
            <w:r>
              <w:br/>
            </w:r>
            <w:r>
              <w:rPr>
                <w:rFonts w:ascii="Times New Roman"/>
                <w:b w:val="false"/>
                <w:i w:val="false"/>
                <w:color w:val="000000"/>
                <w:sz w:val="20"/>
              </w:rPr>
              <w:t>
1) заявление в форме электронного документа, подписанный электронной цифровой подписью (далее - ЭЦП) услугополучателя.</w:t>
            </w:r>
            <w:r>
              <w:br/>
            </w:r>
            <w:r>
              <w:rPr>
                <w:rFonts w:ascii="Times New Roman"/>
                <w:b w:val="false"/>
                <w:i w:val="false"/>
                <w:color w:val="000000"/>
                <w:sz w:val="20"/>
              </w:rPr>
              <w:t>
2) электронная копия документа, подтверждающего поступление объекта экспертизы в библиотечные фонды организаций Республики Казахстан, либо электронная копия заявления обращения за регистрацией миссионеров или религиозного объединения, либо электронная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r>
              <w:br/>
            </w: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