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c1213" w14:textId="0cc12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Государственной программы по противодействию религиозному экстремизму и терроризму в Республике Казахстан на 2018 - 2022 годы</w:t>
      </w:r>
    </w:p>
    <w:p>
      <w:pPr>
        <w:spacing w:after="0"/>
        <w:ind w:left="0"/>
        <w:jc w:val="both"/>
      </w:pPr>
      <w:r>
        <w:rPr>
          <w:rFonts w:ascii="Times New Roman"/>
          <w:b w:val="false"/>
          <w:i w:val="false"/>
          <w:color w:val="000000"/>
          <w:sz w:val="28"/>
        </w:rPr>
        <w:t>Постановление Правительства Республики Казахстан от 15 марта 2018 года № 124.</w:t>
      </w:r>
    </w:p>
    <w:p>
      <w:pPr>
        <w:spacing w:after="0"/>
        <w:ind w:left="0"/>
        <w:jc w:val="both"/>
      </w:pPr>
      <w:bookmarkStart w:name="z1" w:id="0"/>
      <w:r>
        <w:rPr>
          <w:rFonts w:ascii="Times New Roman"/>
          <w:b w:val="false"/>
          <w:i w:val="false"/>
          <w:color w:val="000000"/>
          <w:sz w:val="28"/>
        </w:rPr>
        <w:t>
      В соответствии с подпунктом 1) статьи 66 Конституции Республики Казахстан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Утвердить прилагаемую Государственную программу по противодействию религиозному экстремизму и терроризму в Республике Казахстан на 2018 – 2022 годы (далее – Программа).</w:t>
      </w:r>
    </w:p>
    <w:bookmarkEnd w:id="1"/>
    <w:bookmarkStart w:name="z3" w:id="2"/>
    <w:p>
      <w:pPr>
        <w:spacing w:after="0"/>
        <w:ind w:left="0"/>
        <w:jc w:val="both"/>
      </w:pPr>
      <w:r>
        <w:rPr>
          <w:rFonts w:ascii="Times New Roman"/>
          <w:b w:val="false"/>
          <w:i w:val="false"/>
          <w:color w:val="000000"/>
          <w:sz w:val="28"/>
        </w:rPr>
        <w:t>
      2. Центральным и местным исполнительным органам, а также государственным органам, непосредственно подчиненным и подотчетным Президенту Республики Казахстан (по согласованию), принять меры по реализации Программы.</w:t>
      </w:r>
    </w:p>
    <w:bookmarkEnd w:id="2"/>
    <w:bookmarkStart w:name="z4" w:id="3"/>
    <w:p>
      <w:pPr>
        <w:spacing w:after="0"/>
        <w:ind w:left="0"/>
        <w:jc w:val="both"/>
      </w:pPr>
      <w:r>
        <w:rPr>
          <w:rFonts w:ascii="Times New Roman"/>
          <w:b w:val="false"/>
          <w:i w:val="false"/>
          <w:color w:val="000000"/>
          <w:sz w:val="28"/>
        </w:rPr>
        <w:t xml:space="preserve">
      3. Ответственным центральным и местным исполнительным органам, а также государственным органам, непосредственно подчиненным и подотчетным Президенту Республики Казахстан (по согласованию), представлять информацию согласно Плану мероприятий по реализации Программы в соответствии с </w:t>
      </w:r>
      <w:r>
        <w:rPr>
          <w:rFonts w:ascii="Times New Roman"/>
          <w:b w:val="false"/>
          <w:i w:val="false"/>
          <w:color w:val="000000"/>
          <w:sz w:val="28"/>
        </w:rPr>
        <w:t>Системой</w:t>
      </w:r>
      <w:r>
        <w:rPr>
          <w:rFonts w:ascii="Times New Roman"/>
          <w:b w:val="false"/>
          <w:i w:val="false"/>
          <w:color w:val="000000"/>
          <w:sz w:val="28"/>
        </w:rPr>
        <w:t xml:space="preserve"> государственного планирования в Республике Казахстан, утвержденной постановлением Правительства Республики Казахстан от 29 ноября 2017 года № 790 "Об утверждении Системы государственного планирования в Республике Казахстан".</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марта 2018 года № 124</w:t>
            </w:r>
          </w:p>
        </w:tc>
      </w:tr>
    </w:tbl>
    <w:bookmarkStart w:name="z8" w:id="5"/>
    <w:p>
      <w:pPr>
        <w:spacing w:after="0"/>
        <w:ind w:left="0"/>
        <w:jc w:val="left"/>
      </w:pPr>
      <w:r>
        <w:rPr>
          <w:rFonts w:ascii="Times New Roman"/>
          <w:b/>
          <w:i w:val="false"/>
          <w:color w:val="000000"/>
        </w:rPr>
        <w:t xml:space="preserve"> Государственная программа</w:t>
      </w:r>
      <w:r>
        <w:br/>
      </w:r>
      <w:r>
        <w:rPr>
          <w:rFonts w:ascii="Times New Roman"/>
          <w:b/>
          <w:i w:val="false"/>
          <w:color w:val="000000"/>
        </w:rPr>
        <w:t>по противодействию религиозному экстремизму и терроризму в Республике Казахстан на 2018 – 2022 годы</w:t>
      </w:r>
    </w:p>
    <w:bookmarkEnd w:id="5"/>
    <w:p>
      <w:pPr>
        <w:spacing w:after="0"/>
        <w:ind w:left="0"/>
        <w:jc w:val="both"/>
      </w:pPr>
      <w:r>
        <w:rPr>
          <w:rFonts w:ascii="Times New Roman"/>
          <w:b w:val="false"/>
          <w:i w:val="false"/>
          <w:color w:val="ff0000"/>
          <w:sz w:val="28"/>
        </w:rPr>
        <w:t xml:space="preserve">
      Сноска. Государственная программа с изменениями, внесенными постановлением Правительства РК от 13.12.2019 </w:t>
      </w:r>
      <w:r>
        <w:rPr>
          <w:rFonts w:ascii="Times New Roman"/>
          <w:b w:val="false"/>
          <w:i w:val="false"/>
          <w:color w:val="ff0000"/>
          <w:sz w:val="28"/>
        </w:rPr>
        <w:t>№ 925</w:t>
      </w:r>
      <w:r>
        <w:rPr>
          <w:rFonts w:ascii="Times New Roman"/>
          <w:b w:val="false"/>
          <w:i w:val="false"/>
          <w:color w:val="ff0000"/>
          <w:sz w:val="28"/>
        </w:rPr>
        <w:t>.</w:t>
      </w:r>
    </w:p>
    <w:bookmarkStart w:name="z9" w:id="6"/>
    <w:p>
      <w:pPr>
        <w:spacing w:after="0"/>
        <w:ind w:left="0"/>
        <w:jc w:val="both"/>
      </w:pPr>
      <w:r>
        <w:rPr>
          <w:rFonts w:ascii="Times New Roman"/>
          <w:b w:val="false"/>
          <w:i w:val="false"/>
          <w:color w:val="000000"/>
          <w:sz w:val="28"/>
        </w:rPr>
        <w:t>
      Астана, 2018 год</w:t>
      </w:r>
    </w:p>
    <w:bookmarkEnd w:id="6"/>
    <w:bookmarkStart w:name="z10" w:id="7"/>
    <w:p>
      <w:pPr>
        <w:spacing w:after="0"/>
        <w:ind w:left="0"/>
        <w:jc w:val="left"/>
      </w:pPr>
      <w:r>
        <w:rPr>
          <w:rFonts w:ascii="Times New Roman"/>
          <w:b/>
          <w:i w:val="false"/>
          <w:color w:val="000000"/>
        </w:rPr>
        <w:t xml:space="preserve"> 1. Паспорт Программы</w:t>
      </w:r>
    </w:p>
    <w:bookmarkEnd w:id="7"/>
    <w:tbl>
      <w:tblPr>
        <w:tblW w:w="0" w:type="auto"/>
        <w:tblCellSpacing w:w="0" w:type="auto"/>
        <w:tblBorders>
          <w:top w:val="none"/>
          <w:left w:val="none"/>
          <w:bottom w:val="none"/>
          <w:right w:val="none"/>
          <w:insideH w:val="none"/>
          <w:insideV w:val="none"/>
        </w:tblBorders>
      </w:tblPr>
      <w:tblGrid>
        <w:gridCol w:w="629"/>
        <w:gridCol w:w="11671"/>
      </w:tblGrid>
      <w:tr>
        <w:trPr>
          <w:trHeight w:val="30" w:hRule="atLeast"/>
        </w:trPr>
        <w:tc>
          <w:tcPr>
            <w:tcW w:w="629" w:type="dxa"/>
            <w:tcBorders/>
            <w:tcMar>
              <w:top w:w="15" w:type="dxa"/>
              <w:left w:w="15" w:type="dxa"/>
              <w:bottom w:w="15" w:type="dxa"/>
              <w:right w:w="15" w:type="dxa"/>
            </w:tcMar>
            <w:vAlign w:val="center"/>
          </w:tcPr>
          <w:bookmarkStart w:name="z11" w:id="8"/>
          <w:p>
            <w:pPr>
              <w:spacing w:after="20"/>
              <w:ind w:left="20"/>
              <w:jc w:val="both"/>
            </w:pPr>
            <w:r>
              <w:rPr>
                <w:rFonts w:ascii="Times New Roman"/>
                <w:b w:val="false"/>
                <w:i w:val="false"/>
                <w:color w:val="000000"/>
                <w:sz w:val="20"/>
              </w:rPr>
              <w:t>
Наименование</w:t>
            </w:r>
          </w:p>
          <w:bookmarkEnd w:id="8"/>
        </w:tc>
        <w:tc>
          <w:tcPr>
            <w:tcW w:w="11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программа по противодействию религиозному экстремизму и терроризму в Республике Казахстан на 2018 – 2022 годы (далее – Программа)</w:t>
            </w:r>
            <w:r>
              <w:br/>
            </w:r>
            <w:r>
              <w:rPr>
                <w:rFonts w:ascii="Times New Roman"/>
                <w:b w:val="false"/>
                <w:i w:val="false"/>
                <w:color w:val="000000"/>
                <w:sz w:val="20"/>
              </w:rPr>
              <w:t>
 </w:t>
            </w:r>
          </w:p>
        </w:tc>
      </w:tr>
      <w:tr>
        <w:trPr>
          <w:trHeight w:val="30" w:hRule="atLeast"/>
        </w:trPr>
        <w:tc>
          <w:tcPr>
            <w:tcW w:w="629" w:type="dxa"/>
            <w:tcBorders/>
            <w:tcMar>
              <w:top w:w="15" w:type="dxa"/>
              <w:left w:w="15" w:type="dxa"/>
              <w:bottom w:w="15" w:type="dxa"/>
              <w:right w:w="15" w:type="dxa"/>
            </w:tcMar>
            <w:vAlign w:val="center"/>
          </w:tcPr>
          <w:bookmarkStart w:name="z12" w:id="9"/>
          <w:p>
            <w:pPr>
              <w:spacing w:after="20"/>
              <w:ind w:left="20"/>
              <w:jc w:val="both"/>
            </w:pPr>
            <w:r>
              <w:rPr>
                <w:rFonts w:ascii="Times New Roman"/>
                <w:b w:val="false"/>
                <w:i w:val="false"/>
                <w:color w:val="000000"/>
                <w:sz w:val="20"/>
              </w:rPr>
              <w:t>
Основания для разработки</w:t>
            </w:r>
          </w:p>
          <w:bookmarkEnd w:id="9"/>
        </w:tc>
        <w:tc>
          <w:tcPr>
            <w:tcW w:w="11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Подпункт 1) </w:t>
            </w:r>
            <w:r>
              <w:rPr>
                <w:rFonts w:ascii="Times New Roman"/>
                <w:b w:val="false"/>
                <w:i w:val="false"/>
                <w:color w:val="000000"/>
                <w:sz w:val="20"/>
              </w:rPr>
              <w:t>статьи 66</w:t>
            </w:r>
            <w:r>
              <w:rPr>
                <w:rFonts w:ascii="Times New Roman"/>
                <w:b w:val="false"/>
                <w:i w:val="false"/>
                <w:color w:val="000000"/>
                <w:sz w:val="20"/>
              </w:rPr>
              <w:t xml:space="preserve"> Конституции Республики Казахстан;</w:t>
            </w:r>
            <w:r>
              <w:br/>
            </w:r>
            <w:r>
              <w:rPr>
                <w:rFonts w:ascii="Times New Roman"/>
                <w:b w:val="false"/>
                <w:i w:val="false"/>
                <w:color w:val="000000"/>
                <w:sz w:val="20"/>
              </w:rPr>
              <w:t>
</w:t>
            </w:r>
            <w:r>
              <w:rPr>
                <w:rFonts w:ascii="Times New Roman"/>
                <w:b w:val="false"/>
                <w:i w:val="false"/>
                <w:color w:val="000000"/>
                <w:sz w:val="20"/>
              </w:rPr>
              <w:t>глава 4</w:t>
            </w:r>
            <w:r>
              <w:rPr>
                <w:rFonts w:ascii="Times New Roman"/>
                <w:b w:val="false"/>
                <w:i w:val="false"/>
                <w:color w:val="000000"/>
                <w:sz w:val="20"/>
              </w:rPr>
              <w:t xml:space="preserve"> Стратегического плана развития Республики Казахстан до 2025 года, утвержденного Указом Президента Республики Казахстан от 15 февраля 2018 года № 636 "Об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w:t>
            </w:r>
            <w:r>
              <w:br/>
            </w:r>
            <w:r>
              <w:rPr>
                <w:rFonts w:ascii="Times New Roman"/>
                <w:b w:val="false"/>
                <w:i w:val="false"/>
                <w:color w:val="000000"/>
                <w:sz w:val="20"/>
              </w:rPr>
              <w:t xml:space="preserve">
пункт 63 Общенационального плана мероприятий по реализации Послания Главы государства народу Казахстана от 31 января 2017 года "Третья модернизация Казахстана: глобальная конкурентоспособность", утвержденного Указом Президента Республики Казахстан от 15 февраля 2017 года № 422 "О мерах по реализации Послания Главы государства народу Казахстана от 31 января 2017 года "Третья модернизация Казахстана: глобальная конкурентоспособность" </w:t>
            </w:r>
          </w:p>
        </w:tc>
      </w:tr>
      <w:tr>
        <w:trPr>
          <w:trHeight w:val="30" w:hRule="atLeast"/>
        </w:trPr>
        <w:tc>
          <w:tcPr>
            <w:tcW w:w="629" w:type="dxa"/>
            <w:tcBorders/>
            <w:tcMar>
              <w:top w:w="15" w:type="dxa"/>
              <w:left w:w="15" w:type="dxa"/>
              <w:bottom w:w="15" w:type="dxa"/>
              <w:right w:w="15" w:type="dxa"/>
            </w:tcMar>
            <w:vAlign w:val="center"/>
          </w:tcPr>
          <w:bookmarkStart w:name="z13" w:id="10"/>
          <w:p>
            <w:pPr>
              <w:spacing w:after="20"/>
              <w:ind w:left="20"/>
              <w:jc w:val="both"/>
            </w:pPr>
            <w:r>
              <w:rPr>
                <w:rFonts w:ascii="Times New Roman"/>
                <w:b w:val="false"/>
                <w:i w:val="false"/>
                <w:color w:val="000000"/>
                <w:sz w:val="20"/>
              </w:rPr>
              <w:t>
Государственный орган, ответственный за разработку Программы</w:t>
            </w:r>
          </w:p>
          <w:bookmarkEnd w:id="10"/>
        </w:tc>
        <w:tc>
          <w:tcPr>
            <w:tcW w:w="11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национальной безопасности Республики Казахстан</w:t>
            </w:r>
          </w:p>
        </w:tc>
      </w:tr>
      <w:tr>
        <w:trPr>
          <w:trHeight w:val="30" w:hRule="atLeast"/>
        </w:trPr>
        <w:tc>
          <w:tcPr>
            <w:tcW w:w="629" w:type="dxa"/>
            <w:tcBorders/>
            <w:tcMar>
              <w:top w:w="15" w:type="dxa"/>
              <w:left w:w="15" w:type="dxa"/>
              <w:bottom w:w="15" w:type="dxa"/>
              <w:right w:w="15" w:type="dxa"/>
            </w:tcMar>
            <w:vAlign w:val="center"/>
          </w:tcPr>
          <w:bookmarkStart w:name="z14" w:id="11"/>
          <w:p>
            <w:pPr>
              <w:spacing w:after="20"/>
              <w:ind w:left="20"/>
              <w:jc w:val="both"/>
            </w:pPr>
            <w:r>
              <w:rPr>
                <w:rFonts w:ascii="Times New Roman"/>
                <w:b w:val="false"/>
                <w:i w:val="false"/>
                <w:color w:val="000000"/>
                <w:sz w:val="20"/>
              </w:rPr>
              <w:t>
Государственные органы, ответственные за реализацию программы</w:t>
            </w:r>
          </w:p>
          <w:bookmarkEnd w:id="11"/>
        </w:tc>
        <w:tc>
          <w:tcPr>
            <w:tcW w:w="11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национальной безопасности Республики Казахстан, Генеральная прокуратура Республики Казахстан, Служба государственной охраны Республики Казахстан, Служба внешней разведки Республики Казахстан "Сырбар", Агентство Республики Казахстан по делам государственной службы, Агентство Республики Казахстан по противодействию коррупции (Антикоррупционная служба), Министерство обороны Республики Казахстан, Министерство внутренних дел Республики Казахстан, Министерство национальной экономики Республики Казахстан, Министерство иностранных дел Республики Казахстан, Министерство финансов Республики Казахстан, Министерство по делам религий и гражданского общества Республики Казахстан, Министерство информации и коммуникаций Республики Казахстан, Министерство по инвестициям и развитию Республики Казахстан, Министерство образования и науки Республики Казахстан, Министерство здравоохранения Республики Казахстан, Министерство энергетики Республики Казахстан, Министерство культуры и спорта Республики Казахстан, Министерство сельского хозяйства Республики Казахстан, акиматы областей, городов Астаны и Алматы</w:t>
            </w:r>
          </w:p>
        </w:tc>
      </w:tr>
      <w:tr>
        <w:trPr>
          <w:trHeight w:val="30" w:hRule="atLeast"/>
        </w:trPr>
        <w:tc>
          <w:tcPr>
            <w:tcW w:w="629" w:type="dxa"/>
            <w:tcBorders/>
            <w:tcMar>
              <w:top w:w="15" w:type="dxa"/>
              <w:left w:w="15" w:type="dxa"/>
              <w:bottom w:w="15" w:type="dxa"/>
              <w:right w:w="15" w:type="dxa"/>
            </w:tcMar>
            <w:vAlign w:val="center"/>
          </w:tcPr>
          <w:bookmarkStart w:name="z15" w:id="12"/>
          <w:p>
            <w:pPr>
              <w:spacing w:after="20"/>
              <w:ind w:left="20"/>
              <w:jc w:val="both"/>
            </w:pPr>
            <w:r>
              <w:rPr>
                <w:rFonts w:ascii="Times New Roman"/>
                <w:b w:val="false"/>
                <w:i w:val="false"/>
                <w:color w:val="000000"/>
                <w:sz w:val="20"/>
              </w:rPr>
              <w:t>
Цель</w:t>
            </w:r>
          </w:p>
          <w:bookmarkEnd w:id="12"/>
        </w:tc>
        <w:tc>
          <w:tcPr>
            <w:tcW w:w="11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человека, общества и государства от насильственных проявлений религиозного экстремизма и угроз терроризма</w:t>
            </w:r>
          </w:p>
        </w:tc>
      </w:tr>
      <w:tr>
        <w:trPr>
          <w:trHeight w:val="30" w:hRule="atLeast"/>
        </w:trPr>
        <w:tc>
          <w:tcPr>
            <w:tcW w:w="629" w:type="dxa"/>
            <w:tcBorders/>
            <w:tcMar>
              <w:top w:w="15" w:type="dxa"/>
              <w:left w:w="15" w:type="dxa"/>
              <w:bottom w:w="15" w:type="dxa"/>
              <w:right w:w="15" w:type="dxa"/>
            </w:tcMar>
            <w:vAlign w:val="center"/>
          </w:tcPr>
          <w:bookmarkStart w:name="z16" w:id="13"/>
          <w:p>
            <w:pPr>
              <w:spacing w:after="20"/>
              <w:ind w:left="20"/>
              <w:jc w:val="both"/>
            </w:pPr>
            <w:r>
              <w:rPr>
                <w:rFonts w:ascii="Times New Roman"/>
                <w:b w:val="false"/>
                <w:i w:val="false"/>
                <w:color w:val="000000"/>
                <w:sz w:val="20"/>
              </w:rPr>
              <w:t xml:space="preserve">
Задачи </w:t>
            </w:r>
          </w:p>
          <w:bookmarkEnd w:id="13"/>
        </w:tc>
        <w:tc>
          <w:tcPr>
            <w:tcW w:w="11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Совершенствование мер профилактики религиозного экстремизма и терроризма, направленных на формирование в обществе иммунитета к радикальной идеологии и нулевой терпимости к радикальным проявлениям.</w:t>
            </w:r>
            <w:r>
              <w:br/>
            </w:r>
            <w:r>
              <w:rPr>
                <w:rFonts w:ascii="Times New Roman"/>
                <w:b w:val="false"/>
                <w:i w:val="false"/>
                <w:color w:val="000000"/>
                <w:sz w:val="20"/>
              </w:rPr>
              <w:t>
2. Снижение влияния внешних факторов на радикализацию населения Республики Казахстан.</w:t>
            </w:r>
            <w:r>
              <w:br/>
            </w:r>
            <w:r>
              <w:rPr>
                <w:rFonts w:ascii="Times New Roman"/>
                <w:b w:val="false"/>
                <w:i w:val="false"/>
                <w:color w:val="000000"/>
                <w:sz w:val="20"/>
              </w:rPr>
              <w:t>
3. Повышение эффективности выявления и пресечения фактов религиозного экстремизма и терроризма, в том числе путем совершенствования системы обеспечения деятельности специальных государственных и правоохранительных органов.</w:t>
            </w:r>
            <w:r>
              <w:br/>
            </w:r>
            <w:r>
              <w:rPr>
                <w:rFonts w:ascii="Times New Roman"/>
                <w:b w:val="false"/>
                <w:i w:val="false"/>
                <w:color w:val="000000"/>
                <w:sz w:val="20"/>
              </w:rPr>
              <w:t>
4. Совершенствование системы реагирования на акты религиозного экстремизма и терроризма, а также минимизации и (или) ликвидации их последствий</w:t>
            </w:r>
          </w:p>
        </w:tc>
      </w:tr>
      <w:tr>
        <w:trPr>
          <w:trHeight w:val="30" w:hRule="atLeast"/>
        </w:trPr>
        <w:tc>
          <w:tcPr>
            <w:tcW w:w="629" w:type="dxa"/>
            <w:tcBorders/>
            <w:tcMar>
              <w:top w:w="15" w:type="dxa"/>
              <w:left w:w="15" w:type="dxa"/>
              <w:bottom w:w="15" w:type="dxa"/>
              <w:right w:w="15" w:type="dxa"/>
            </w:tcMar>
            <w:vAlign w:val="center"/>
          </w:tcPr>
          <w:bookmarkStart w:name="z17" w:id="14"/>
          <w:p>
            <w:pPr>
              <w:spacing w:after="20"/>
              <w:ind w:left="20"/>
              <w:jc w:val="both"/>
            </w:pPr>
            <w:r>
              <w:rPr>
                <w:rFonts w:ascii="Times New Roman"/>
                <w:b w:val="false"/>
                <w:i w:val="false"/>
                <w:color w:val="000000"/>
                <w:sz w:val="20"/>
              </w:rPr>
              <w:t>
Сроки реализации (этапы)</w:t>
            </w:r>
          </w:p>
          <w:bookmarkEnd w:id="14"/>
        </w:tc>
        <w:tc>
          <w:tcPr>
            <w:tcW w:w="11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2018 – 2022 годы </w:t>
            </w:r>
          </w:p>
        </w:tc>
      </w:tr>
      <w:tr>
        <w:trPr>
          <w:trHeight w:val="30" w:hRule="atLeast"/>
        </w:trPr>
        <w:tc>
          <w:tcPr>
            <w:tcW w:w="629" w:type="dxa"/>
            <w:tcBorders/>
            <w:tcMar>
              <w:top w:w="15" w:type="dxa"/>
              <w:left w:w="15" w:type="dxa"/>
              <w:bottom w:w="15" w:type="dxa"/>
              <w:right w:w="15" w:type="dxa"/>
            </w:tcMar>
            <w:vAlign w:val="center"/>
          </w:tcPr>
          <w:bookmarkStart w:name="z18" w:id="15"/>
          <w:p>
            <w:pPr>
              <w:spacing w:after="20"/>
              <w:ind w:left="20"/>
              <w:jc w:val="both"/>
            </w:pPr>
            <w:r>
              <w:rPr>
                <w:rFonts w:ascii="Times New Roman"/>
                <w:b w:val="false"/>
                <w:i w:val="false"/>
                <w:color w:val="000000"/>
                <w:sz w:val="20"/>
              </w:rPr>
              <w:t>
Целевые индикаторы</w:t>
            </w:r>
          </w:p>
          <w:bookmarkEnd w:id="15"/>
        </w:tc>
        <w:tc>
          <w:tcPr>
            <w:tcW w:w="11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Снижение численности лиц, разделяющих экстремистские идеи, направленные на разжигание религиозной вражды или розни.</w:t>
            </w:r>
            <w:r>
              <w:br/>
            </w:r>
            <w:r>
              <w:rPr>
                <w:rFonts w:ascii="Times New Roman"/>
                <w:b w:val="false"/>
                <w:i w:val="false"/>
                <w:color w:val="000000"/>
                <w:sz w:val="20"/>
              </w:rPr>
              <w:t>
2. Доля предупрежденных и своевременно пресеченных (на стадиях формирования замысла, подготовки, покушения) террористических и иных насильственных акций экстремистского характера.</w:t>
            </w:r>
            <w:r>
              <w:br/>
            </w:r>
            <w:r>
              <w:rPr>
                <w:rFonts w:ascii="Times New Roman"/>
                <w:b w:val="false"/>
                <w:i w:val="false"/>
                <w:color w:val="000000"/>
                <w:sz w:val="20"/>
              </w:rPr>
              <w:t>
3. Уровень готовности к реагированию на акты терроризма, а также минимизации и (или) ликвидации последствий актов терроризма на территории Республики Казахстан</w:t>
            </w:r>
          </w:p>
        </w:tc>
      </w:tr>
      <w:tr>
        <w:trPr>
          <w:trHeight w:val="30" w:hRule="atLeast"/>
        </w:trPr>
        <w:tc>
          <w:tcPr>
            <w:tcW w:w="629" w:type="dxa"/>
            <w:tcBorders/>
            <w:tcMar>
              <w:top w:w="15" w:type="dxa"/>
              <w:left w:w="15" w:type="dxa"/>
              <w:bottom w:w="15" w:type="dxa"/>
              <w:right w:w="15" w:type="dxa"/>
            </w:tcMar>
            <w:vAlign w:val="center"/>
          </w:tcPr>
          <w:bookmarkStart w:name="z19" w:id="16"/>
          <w:p>
            <w:pPr>
              <w:spacing w:after="20"/>
              <w:ind w:left="20"/>
              <w:jc w:val="both"/>
            </w:pPr>
            <w:r>
              <w:rPr>
                <w:rFonts w:ascii="Times New Roman"/>
                <w:b w:val="false"/>
                <w:i w:val="false"/>
                <w:color w:val="000000"/>
                <w:sz w:val="20"/>
              </w:rPr>
              <w:t>
Источники и объемы финансирования</w:t>
            </w:r>
          </w:p>
          <w:bookmarkEnd w:id="16"/>
        </w:tc>
        <w:tc>
          <w:tcPr>
            <w:tcW w:w="116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реализацию Программы в 2018 – 2022 годах будут направлены средства республиканского и местных бюджетов, а также другие средства, не запрещенные законодательством Республики Казахстан. </w:t>
            </w:r>
            <w:r>
              <w:br/>
            </w:r>
            <w:r>
              <w:rPr>
                <w:rFonts w:ascii="Times New Roman"/>
                <w:b w:val="false"/>
                <w:i w:val="false"/>
                <w:color w:val="000000"/>
                <w:sz w:val="20"/>
              </w:rPr>
              <w:t xml:space="preserve">
Общие затраты из бюджета на реализацию Программы составят 270 148,8 млн. тенге (РБ – 209 361,3 млн. тенге, МБ – 60 787,5 млн. тенге). </w:t>
            </w:r>
            <w:r>
              <w:br/>
            </w:r>
            <w:r>
              <w:rPr>
                <w:rFonts w:ascii="Times New Roman"/>
                <w:b w:val="false"/>
                <w:i w:val="false"/>
                <w:color w:val="000000"/>
                <w:sz w:val="20"/>
              </w:rPr>
              <w:t>
Объемы финансирования из республиканского и местных бюджетов будут уточняться при формировании бюджетов на соответствующий период</w:t>
            </w:r>
          </w:p>
        </w:tc>
      </w:tr>
    </w:tbl>
    <w:bookmarkStart w:name="z20" w:id="17"/>
    <w:p>
      <w:pPr>
        <w:spacing w:after="0"/>
        <w:ind w:left="0"/>
        <w:jc w:val="left"/>
      </w:pPr>
      <w:r>
        <w:rPr>
          <w:rFonts w:ascii="Times New Roman"/>
          <w:b/>
          <w:i w:val="false"/>
          <w:color w:val="000000"/>
        </w:rPr>
        <w:t xml:space="preserve"> 2. Введение</w:t>
      </w:r>
    </w:p>
    <w:bookmarkEnd w:id="17"/>
    <w:bookmarkStart w:name="z21" w:id="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Послании</w:t>
      </w:r>
      <w:r>
        <w:rPr>
          <w:rFonts w:ascii="Times New Roman"/>
          <w:b w:val="false"/>
          <w:i w:val="false"/>
          <w:color w:val="000000"/>
          <w:sz w:val="28"/>
        </w:rPr>
        <w:t xml:space="preserve"> Президента Республики Казахстан народу Казахстана от 31 января 2017 года "Третья модернизация Казахстана: глобальная конкурентоспособность" состояние безопасности государства в условиях роста угроз терроризма обозначено мерилом его силы и дееспособности к дальнейшему развитию и становлению в качестве одной из развитых стран мира.</w:t>
      </w:r>
    </w:p>
    <w:bookmarkEnd w:id="18"/>
    <w:bookmarkStart w:name="z22" w:id="19"/>
    <w:p>
      <w:pPr>
        <w:spacing w:after="0"/>
        <w:ind w:left="0"/>
        <w:jc w:val="both"/>
      </w:pPr>
      <w:r>
        <w:rPr>
          <w:rFonts w:ascii="Times New Roman"/>
          <w:b w:val="false"/>
          <w:i w:val="false"/>
          <w:color w:val="000000"/>
          <w:sz w:val="28"/>
        </w:rPr>
        <w:t>
      Происходящие в мире геополитические изменения инициируют новый спектр вызовов и рисков в сфере национальной безопасности, который становится все более разнообразным и исходящим от большего числа источников опасности. Этим обусловлены сложность и актуальность задач в рамках системного предупреждения угроз религиозного экстремизма и терроризма.</w:t>
      </w:r>
    </w:p>
    <w:bookmarkEnd w:id="19"/>
    <w:bookmarkStart w:name="z23" w:id="20"/>
    <w:p>
      <w:pPr>
        <w:spacing w:after="0"/>
        <w:ind w:left="0"/>
        <w:jc w:val="both"/>
      </w:pPr>
      <w:r>
        <w:rPr>
          <w:rFonts w:ascii="Times New Roman"/>
          <w:b w:val="false"/>
          <w:i w:val="false"/>
          <w:color w:val="000000"/>
          <w:sz w:val="28"/>
        </w:rPr>
        <w:t xml:space="preserve">
      В этих условиях действующая общегосударственная система противодействия религиозному экстремизму и терроризму нуждается в дальнейшем совершенствовании в контексте создания механизма надежной защиты личности, общества и государства от экстремистских проявлений насильственного характера и угроз терроризма. </w:t>
      </w:r>
    </w:p>
    <w:bookmarkEnd w:id="20"/>
    <w:bookmarkStart w:name="z24" w:id="21"/>
    <w:p>
      <w:pPr>
        <w:spacing w:after="0"/>
        <w:ind w:left="0"/>
        <w:jc w:val="both"/>
      </w:pPr>
      <w:r>
        <w:rPr>
          <w:rFonts w:ascii="Times New Roman"/>
          <w:b w:val="false"/>
          <w:i w:val="false"/>
          <w:color w:val="000000"/>
          <w:sz w:val="28"/>
        </w:rPr>
        <w:t xml:space="preserve">
      Настоящая Программа разработана на пятилетний период и, являясь логическим продолжением Государственной программы по противодействию религиозному экстремизму и терроризму в Республике Казахстан на 2013 – 2017 годы, учитывает опыт и итоги ее реализации. </w:t>
      </w:r>
    </w:p>
    <w:bookmarkEnd w:id="21"/>
    <w:bookmarkStart w:name="z25" w:id="22"/>
    <w:p>
      <w:pPr>
        <w:spacing w:after="0"/>
        <w:ind w:left="0"/>
        <w:jc w:val="both"/>
      </w:pPr>
      <w:r>
        <w:rPr>
          <w:rFonts w:ascii="Times New Roman"/>
          <w:b w:val="false"/>
          <w:i w:val="false"/>
          <w:color w:val="000000"/>
          <w:sz w:val="28"/>
        </w:rPr>
        <w:t xml:space="preserve">
      При разработке Программы изучен и принят во внимание положительный опыт Норвегии, Финляндии, Канады, Соединенных Штатов Америки и Объединенных Арабских Эмиратов. </w:t>
      </w:r>
    </w:p>
    <w:bookmarkEnd w:id="22"/>
    <w:bookmarkStart w:name="z26" w:id="23"/>
    <w:p>
      <w:pPr>
        <w:spacing w:after="0"/>
        <w:ind w:left="0"/>
        <w:jc w:val="both"/>
      </w:pPr>
      <w:r>
        <w:rPr>
          <w:rFonts w:ascii="Times New Roman"/>
          <w:b w:val="false"/>
          <w:i w:val="false"/>
          <w:color w:val="000000"/>
          <w:sz w:val="28"/>
        </w:rPr>
        <w:t>
      С учетом наработок этих стран Программа сориентирована на целенаправленное противодействие насильственным проявлениям экстремистского характера и терроризму, носителям радикальных взглядов. В ней исключено отождествление религии и радикализации, что позволит укрепить консолидацию усилий государства, общества и религиозных объединений вне зависимости от религиозной принадлежности в противодействии угрозам экстремизма и терроризма. Разграничены формы и методы профилактики религиозного экстремизма и терроризма в зависимости от степени радикализации лиц. Созданы условия для активного привлечения к профилактике религиозного экстремизма и терроризма возможностей неправительственного сектора.</w:t>
      </w:r>
    </w:p>
    <w:bookmarkEnd w:id="23"/>
    <w:bookmarkStart w:name="z27" w:id="24"/>
    <w:p>
      <w:pPr>
        <w:spacing w:after="0"/>
        <w:ind w:left="0"/>
        <w:jc w:val="both"/>
      </w:pPr>
      <w:r>
        <w:rPr>
          <w:rFonts w:ascii="Times New Roman"/>
          <w:b w:val="false"/>
          <w:i w:val="false"/>
          <w:color w:val="000000"/>
          <w:sz w:val="28"/>
        </w:rPr>
        <w:t>
      Исходя из рекомендаций международного центра по противодействию насильственному экстремизму "Хедая", в Программе установлены реально достижимые коэффициенты целевых индикаторов и показателей.</w:t>
      </w:r>
    </w:p>
    <w:bookmarkEnd w:id="24"/>
    <w:bookmarkStart w:name="z28" w:id="25"/>
    <w:p>
      <w:pPr>
        <w:spacing w:after="0"/>
        <w:ind w:left="0"/>
        <w:jc w:val="both"/>
      </w:pPr>
      <w:r>
        <w:rPr>
          <w:rFonts w:ascii="Times New Roman"/>
          <w:b w:val="false"/>
          <w:i w:val="false"/>
          <w:color w:val="000000"/>
          <w:sz w:val="28"/>
        </w:rPr>
        <w:t>
      Программа является нормативно-организационной основой решения актуальных задач и имеющихся проблем в сфере предупреждения экстремистских проявлений насильственного характера и предотвращения угроз терроризма.</w:t>
      </w:r>
    </w:p>
    <w:bookmarkEnd w:id="25"/>
    <w:bookmarkStart w:name="z29" w:id="26"/>
    <w:p>
      <w:pPr>
        <w:spacing w:after="0"/>
        <w:ind w:left="0"/>
        <w:jc w:val="both"/>
      </w:pPr>
      <w:r>
        <w:rPr>
          <w:rFonts w:ascii="Times New Roman"/>
          <w:b w:val="false"/>
          <w:i w:val="false"/>
          <w:color w:val="000000"/>
          <w:sz w:val="28"/>
        </w:rPr>
        <w:t xml:space="preserve">
      Положения Программы выработаны с учетом неприкосновенности гарантированных Конституцией Республики Казахстан прав граждан на свободу совести и уважение их религиозных убеждений. </w:t>
      </w:r>
    </w:p>
    <w:bookmarkEnd w:id="26"/>
    <w:bookmarkStart w:name="z30" w:id="27"/>
    <w:p>
      <w:pPr>
        <w:spacing w:after="0"/>
        <w:ind w:left="0"/>
        <w:jc w:val="both"/>
      </w:pPr>
      <w:r>
        <w:rPr>
          <w:rFonts w:ascii="Times New Roman"/>
          <w:b w:val="false"/>
          <w:i w:val="false"/>
          <w:color w:val="000000"/>
          <w:sz w:val="28"/>
        </w:rPr>
        <w:t xml:space="preserve">
      Усилия государства, общества и граждан посредством реализации настоящей Программы будут направлены на создание, поддержание и развитие необходимых и достаточных условий для формирования в обществе устойчивого неприятия радикальных взглядов в религиозной сфере, снижения количества радикально настроенных лиц и нейтрализации факторов, способствующих их появлению, предупреждения угроз терроризма и повышения уровня антитеррористической защиты населения. </w:t>
      </w:r>
    </w:p>
    <w:bookmarkEnd w:id="27"/>
    <w:bookmarkStart w:name="z31" w:id="28"/>
    <w:p>
      <w:pPr>
        <w:spacing w:after="0"/>
        <w:ind w:left="0"/>
        <w:jc w:val="both"/>
      </w:pPr>
      <w:r>
        <w:rPr>
          <w:rFonts w:ascii="Times New Roman"/>
          <w:b w:val="false"/>
          <w:i w:val="false"/>
          <w:color w:val="000000"/>
          <w:sz w:val="28"/>
        </w:rPr>
        <w:t>
      Нейтрализация внешних и внутренних факторов, способствующих возникновению радикальных взглядов среди отдельных представителей общества, должна обеспечить условия для вхождения Республики Казахстан в тридцатку наиболее развитых государств мира.</w:t>
      </w:r>
    </w:p>
    <w:bookmarkEnd w:id="28"/>
    <w:bookmarkStart w:name="z32" w:id="29"/>
    <w:p>
      <w:pPr>
        <w:spacing w:after="0"/>
        <w:ind w:left="0"/>
        <w:jc w:val="left"/>
      </w:pPr>
      <w:r>
        <w:rPr>
          <w:rFonts w:ascii="Times New Roman"/>
          <w:b/>
          <w:i w:val="false"/>
          <w:color w:val="000000"/>
        </w:rPr>
        <w:t xml:space="preserve"> 3. Анализ текущей ситуации</w:t>
      </w:r>
    </w:p>
    <w:bookmarkEnd w:id="29"/>
    <w:bookmarkStart w:name="z33" w:id="30"/>
    <w:p>
      <w:pPr>
        <w:spacing w:after="0"/>
        <w:ind w:left="0"/>
        <w:jc w:val="both"/>
      </w:pPr>
      <w:r>
        <w:rPr>
          <w:rFonts w:ascii="Times New Roman"/>
          <w:b w:val="false"/>
          <w:i w:val="false"/>
          <w:color w:val="000000"/>
          <w:sz w:val="28"/>
        </w:rPr>
        <w:t xml:space="preserve">
      Республикой Казахстан реализуются масштабные меры по нейтрализации вызовов и рисков в контексте обеспечения национальной безопасности, а также совершенствованию общегосударственной системы предупреждения экстремистских и террористических проявлений. </w:t>
      </w:r>
    </w:p>
    <w:bookmarkEnd w:id="30"/>
    <w:bookmarkStart w:name="z34" w:id="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Послании</w:t>
      </w:r>
      <w:r>
        <w:rPr>
          <w:rFonts w:ascii="Times New Roman"/>
          <w:b w:val="false"/>
          <w:i w:val="false"/>
          <w:color w:val="000000"/>
          <w:sz w:val="28"/>
        </w:rPr>
        <w:t xml:space="preserve"> Президента Республики Казахстан Назарбаева Н.А. народу Казахстана 2014 года "Казахстанский путь – 2050: Единая цель, единые интересы, единое будущее" выдвинута общенациональная патриотическая идея "Мәңгілік Ел". </w:t>
      </w:r>
    </w:p>
    <w:bookmarkEnd w:id="31"/>
    <w:bookmarkStart w:name="z35" w:id="32"/>
    <w:p>
      <w:pPr>
        <w:spacing w:after="0"/>
        <w:ind w:left="0"/>
        <w:jc w:val="both"/>
      </w:pPr>
      <w:r>
        <w:rPr>
          <w:rFonts w:ascii="Times New Roman"/>
          <w:b w:val="false"/>
          <w:i w:val="false"/>
          <w:color w:val="000000"/>
          <w:sz w:val="28"/>
        </w:rPr>
        <w:t xml:space="preserve">
      Основополагающим системным документом, определяющим развитие Казахстана в ближнесрочной перспективе, является "План нации – 100 конкретных шагов" по реализации пяти институциональных реформ, нацеленных на формирование профессионального государственного аппарата, обеспечение верховенства Закона, создание условий для индустриализации и экономического роста страны. </w:t>
      </w:r>
    </w:p>
    <w:bookmarkEnd w:id="32"/>
    <w:bookmarkStart w:name="z36" w:id="33"/>
    <w:p>
      <w:pPr>
        <w:spacing w:after="0"/>
        <w:ind w:left="0"/>
        <w:jc w:val="both"/>
      </w:pPr>
      <w:r>
        <w:rPr>
          <w:rFonts w:ascii="Times New Roman"/>
          <w:b w:val="false"/>
          <w:i w:val="false"/>
          <w:color w:val="000000"/>
          <w:sz w:val="28"/>
        </w:rPr>
        <w:t>
      На искоренение имеющихся социально-экономических проблем нацелены государственные программы инфраструктурного развития "Нұрлы жол", индустриально-инновационного развития на 2015 – 2019 годы, Единая программа поддержки и развития бизнеса "Дорожная карта бизнеса 2020".</w:t>
      </w:r>
    </w:p>
    <w:bookmarkEnd w:id="33"/>
    <w:bookmarkStart w:name="z37" w:id="34"/>
    <w:p>
      <w:pPr>
        <w:spacing w:after="0"/>
        <w:ind w:left="0"/>
        <w:jc w:val="both"/>
      </w:pPr>
      <w:r>
        <w:rPr>
          <w:rFonts w:ascii="Times New Roman"/>
          <w:b w:val="false"/>
          <w:i w:val="false"/>
          <w:color w:val="000000"/>
          <w:sz w:val="28"/>
        </w:rPr>
        <w:t>
      Проходящие масштабные процессы преобразования в политической и экономической сферах сопровождаются модернизацией общественного сознания казахстанских граждан, в первую очередь молодежи. На воспитание патриотизма, формирование казахстанской идентичности, продвижение в мире казахстанских культурных достижений, повышение качества обучения на отделениях высших учебных заведений, преподающих на государственном языке ориентирована стратегическая статья Главы государства "Болашаққа бағдар: рухани жаңғыру".</w:t>
      </w:r>
    </w:p>
    <w:bookmarkEnd w:id="34"/>
    <w:bookmarkStart w:name="z38" w:id="35"/>
    <w:p>
      <w:pPr>
        <w:spacing w:after="0"/>
        <w:ind w:left="0"/>
        <w:jc w:val="both"/>
      </w:pPr>
      <w:r>
        <w:rPr>
          <w:rFonts w:ascii="Times New Roman"/>
          <w:b w:val="false"/>
          <w:i w:val="false"/>
          <w:color w:val="000000"/>
          <w:sz w:val="28"/>
        </w:rPr>
        <w:t>
      Системные меры совершенствования морально-нравственного и патриотического воспитания подрастающего поколения заложены в Государственную программу развития образования и науки на 2016 – 2019 годы и Концепцию государственной молодежной политики до 2020 года.</w:t>
      </w:r>
    </w:p>
    <w:bookmarkEnd w:id="35"/>
    <w:bookmarkStart w:name="z39" w:id="36"/>
    <w:p>
      <w:pPr>
        <w:spacing w:after="0"/>
        <w:ind w:left="0"/>
        <w:jc w:val="both"/>
      </w:pPr>
      <w:r>
        <w:rPr>
          <w:rFonts w:ascii="Times New Roman"/>
          <w:b w:val="false"/>
          <w:i w:val="false"/>
          <w:color w:val="000000"/>
          <w:sz w:val="28"/>
        </w:rPr>
        <w:t>
      Успешно работает институт Ассамблеи народа Казахстана, играющей ключевую роль в укреплении казахстанской идентичности и единства, являющейся конституционным органом, вносящим свой вклад в стабильность и согласие в обществе. Реализация масштабного проекта "Большая страна – большая семья" укрепляет казахстанскую идентичность и создает условия для формирования целостной гражданской общности.</w:t>
      </w:r>
    </w:p>
    <w:bookmarkEnd w:id="36"/>
    <w:bookmarkStart w:name="z40" w:id="37"/>
    <w:p>
      <w:pPr>
        <w:spacing w:after="0"/>
        <w:ind w:left="0"/>
        <w:jc w:val="both"/>
      </w:pPr>
      <w:r>
        <w:rPr>
          <w:rFonts w:ascii="Times New Roman"/>
          <w:b w:val="false"/>
          <w:i w:val="false"/>
          <w:color w:val="000000"/>
          <w:sz w:val="28"/>
        </w:rPr>
        <w:t>
      Повышению уровня религиозной грамотности населения и гармонизации межконфессиональных отношений способствует реализация Концепции государственной политики в религиозной сфере до 2020 года.</w:t>
      </w:r>
    </w:p>
    <w:bookmarkEnd w:id="37"/>
    <w:bookmarkStart w:name="z41" w:id="38"/>
    <w:p>
      <w:pPr>
        <w:spacing w:after="0"/>
        <w:ind w:left="0"/>
        <w:jc w:val="both"/>
      </w:pPr>
      <w:r>
        <w:rPr>
          <w:rFonts w:ascii="Times New Roman"/>
          <w:b w:val="false"/>
          <w:i w:val="false"/>
          <w:color w:val="000000"/>
          <w:sz w:val="28"/>
        </w:rPr>
        <w:t xml:space="preserve">
      Принятыми законами Республики Казахстан от 18 февраля 2005 года </w:t>
      </w:r>
      <w:r>
        <w:rPr>
          <w:rFonts w:ascii="Times New Roman"/>
          <w:b w:val="false"/>
          <w:i w:val="false"/>
          <w:color w:val="000000"/>
          <w:sz w:val="28"/>
        </w:rPr>
        <w:t>"О противодействии экстремизму"</w:t>
      </w:r>
      <w:r>
        <w:rPr>
          <w:rFonts w:ascii="Times New Roman"/>
          <w:b w:val="false"/>
          <w:i w:val="false"/>
          <w:color w:val="000000"/>
          <w:sz w:val="28"/>
        </w:rPr>
        <w:t xml:space="preserve"> и от 13 июля 1999 года </w:t>
      </w:r>
      <w:r>
        <w:rPr>
          <w:rFonts w:ascii="Times New Roman"/>
          <w:b w:val="false"/>
          <w:i w:val="false"/>
          <w:color w:val="000000"/>
          <w:sz w:val="28"/>
        </w:rPr>
        <w:t>"О противодействии терроризму"</w:t>
      </w:r>
      <w:r>
        <w:rPr>
          <w:rFonts w:ascii="Times New Roman"/>
          <w:b w:val="false"/>
          <w:i w:val="false"/>
          <w:color w:val="000000"/>
          <w:sz w:val="28"/>
        </w:rPr>
        <w:t xml:space="preserve"> определены основной понятийный аппарат и компетенция государственных органов, а также основные принципы обеспечения защиты прав и свобод граждан в этой сфере.</w:t>
      </w:r>
    </w:p>
    <w:bookmarkEnd w:id="38"/>
    <w:bookmarkStart w:name="z42" w:id="39"/>
    <w:p>
      <w:pPr>
        <w:spacing w:after="0"/>
        <w:ind w:left="0"/>
        <w:jc w:val="both"/>
      </w:pPr>
      <w:r>
        <w:rPr>
          <w:rFonts w:ascii="Times New Roman"/>
          <w:b w:val="false"/>
          <w:i w:val="false"/>
          <w:color w:val="000000"/>
          <w:sz w:val="28"/>
        </w:rPr>
        <w:t xml:space="preserve">
      Реализация Государственной программы по противодействию религиозному экстремизму и терроризму в Республике Казахстан на 2013 – 2017 годы позволила развить общегосударственную систему противодействия религиозному экстремизму и терроризму. </w:t>
      </w:r>
    </w:p>
    <w:bookmarkEnd w:id="39"/>
    <w:bookmarkStart w:name="z43" w:id="40"/>
    <w:p>
      <w:pPr>
        <w:spacing w:after="0"/>
        <w:ind w:left="0"/>
        <w:jc w:val="both"/>
      </w:pPr>
      <w:r>
        <w:rPr>
          <w:rFonts w:ascii="Times New Roman"/>
          <w:b w:val="false"/>
          <w:i w:val="false"/>
          <w:color w:val="000000"/>
          <w:sz w:val="28"/>
        </w:rPr>
        <w:t>
      Усовершенствован комплекс мер по формированию у населения сознания, не приемлющего идеи экстремизма и терроризма.</w:t>
      </w:r>
    </w:p>
    <w:bookmarkEnd w:id="40"/>
    <w:bookmarkStart w:name="z44" w:id="41"/>
    <w:p>
      <w:pPr>
        <w:spacing w:after="0"/>
        <w:ind w:left="0"/>
        <w:jc w:val="both"/>
      </w:pPr>
      <w:r>
        <w:rPr>
          <w:rFonts w:ascii="Times New Roman"/>
          <w:b w:val="false"/>
          <w:i w:val="false"/>
          <w:color w:val="000000"/>
          <w:sz w:val="28"/>
        </w:rPr>
        <w:t xml:space="preserve">
      Созданы и регламентированы нормативными правовыми актами механизмы взаимодействия государственных органов по вопросам противодействия религиозному экстремизму и терроризму, в том числе при профилактике экстремистских и террористических проявлений, реагировании на террористические угрозы, минимизации и (или) ликвидации последствий актов терроризма. </w:t>
      </w:r>
    </w:p>
    <w:bookmarkEnd w:id="41"/>
    <w:bookmarkStart w:name="z45" w:id="42"/>
    <w:p>
      <w:pPr>
        <w:spacing w:after="0"/>
        <w:ind w:left="0"/>
        <w:jc w:val="both"/>
      </w:pPr>
      <w:r>
        <w:rPr>
          <w:rFonts w:ascii="Times New Roman"/>
          <w:b w:val="false"/>
          <w:i w:val="false"/>
          <w:color w:val="000000"/>
          <w:sz w:val="28"/>
        </w:rPr>
        <w:t xml:space="preserve">
      Обеспечены необходимые условия для координации действий специальных государственных и правоохранительных органов в борьбе с религиозным экстремизмом и терроризмом. Непрерывно наращивается потенциал силовых структур. </w:t>
      </w:r>
    </w:p>
    <w:bookmarkEnd w:id="42"/>
    <w:bookmarkStart w:name="z46" w:id="43"/>
    <w:p>
      <w:pPr>
        <w:spacing w:after="0"/>
        <w:ind w:left="0"/>
        <w:jc w:val="both"/>
      </w:pPr>
      <w:r>
        <w:rPr>
          <w:rFonts w:ascii="Times New Roman"/>
          <w:b w:val="false"/>
          <w:i w:val="false"/>
          <w:color w:val="000000"/>
          <w:sz w:val="28"/>
        </w:rPr>
        <w:t xml:space="preserve">
      Сформированы основные элементы системы антитеррористической защиты населения и критически важных объектов. </w:t>
      </w:r>
    </w:p>
    <w:bookmarkEnd w:id="43"/>
    <w:bookmarkStart w:name="z47" w:id="44"/>
    <w:p>
      <w:pPr>
        <w:spacing w:after="0"/>
        <w:ind w:left="0"/>
        <w:jc w:val="both"/>
      </w:pPr>
      <w:r>
        <w:rPr>
          <w:rFonts w:ascii="Times New Roman"/>
          <w:b w:val="false"/>
          <w:i w:val="false"/>
          <w:color w:val="000000"/>
          <w:sz w:val="28"/>
        </w:rPr>
        <w:t>
      На постоянной основе проводится работа по совершенствованию законодательной и организационной базы для выявления и пресечения предпосылок религиозного экстремизма и терроризма. Актуализированы законодательные нормы в сфере оборота оружия и охранной деятельности, регулирования миграции. Ужесточены меры уголовного наказания за террористическую и экстремистскую деятельность.</w:t>
      </w:r>
    </w:p>
    <w:bookmarkEnd w:id="44"/>
    <w:bookmarkStart w:name="z48" w:id="45"/>
    <w:p>
      <w:pPr>
        <w:spacing w:after="0"/>
        <w:ind w:left="0"/>
        <w:jc w:val="both"/>
      </w:pPr>
      <w:r>
        <w:rPr>
          <w:rFonts w:ascii="Times New Roman"/>
          <w:b w:val="false"/>
          <w:i w:val="false"/>
          <w:color w:val="000000"/>
          <w:sz w:val="28"/>
        </w:rPr>
        <w:t>
      В рамках расширения международного сотрудничества Республикой Казахстан ратифицированы 15 из 19 резолюций и других документов Организации Объединенных Наций по борьбе с терроризмом.</w:t>
      </w:r>
    </w:p>
    <w:bookmarkEnd w:id="45"/>
    <w:bookmarkStart w:name="z49" w:id="46"/>
    <w:p>
      <w:pPr>
        <w:spacing w:after="0"/>
        <w:ind w:left="0"/>
        <w:jc w:val="both"/>
      </w:pPr>
      <w:r>
        <w:rPr>
          <w:rFonts w:ascii="Times New Roman"/>
          <w:b w:val="false"/>
          <w:i w:val="false"/>
          <w:color w:val="000000"/>
          <w:sz w:val="28"/>
        </w:rPr>
        <w:t>
      С 1 января 2017 года Республика Казахстан приступила к работе в Совете Безопасности Организации Объединенных Наций в качестве непостоянного члена на предстоящий двухлетний период.</w:t>
      </w:r>
    </w:p>
    <w:bookmarkEnd w:id="46"/>
    <w:bookmarkStart w:name="z50" w:id="47"/>
    <w:p>
      <w:pPr>
        <w:spacing w:after="0"/>
        <w:ind w:left="0"/>
        <w:jc w:val="both"/>
      </w:pPr>
      <w:r>
        <w:rPr>
          <w:rFonts w:ascii="Times New Roman"/>
          <w:b w:val="false"/>
          <w:i w:val="false"/>
          <w:color w:val="000000"/>
          <w:sz w:val="28"/>
        </w:rPr>
        <w:t xml:space="preserve">
      В рамках реализации политического обращения Президента Республики Казахстан Назарбаева Н.А. к государствам-членам Совета Безопасности Организации Объединенных Наций разработан проект Кодекса поведения по достижению мира, свободного от терроризма. </w:t>
      </w:r>
    </w:p>
    <w:bookmarkEnd w:id="47"/>
    <w:bookmarkStart w:name="z51" w:id="48"/>
    <w:p>
      <w:pPr>
        <w:spacing w:after="0"/>
        <w:ind w:left="0"/>
        <w:jc w:val="both"/>
      </w:pPr>
      <w:r>
        <w:rPr>
          <w:rFonts w:ascii="Times New Roman"/>
          <w:b w:val="false"/>
          <w:i w:val="false"/>
          <w:color w:val="000000"/>
          <w:sz w:val="28"/>
        </w:rPr>
        <w:t>
      Кодекс станет основой для формирования Глобальной Антитеррористической коалиции (сети) под эгидой Организации Объединенных Наций.</w:t>
      </w:r>
    </w:p>
    <w:bookmarkEnd w:id="48"/>
    <w:bookmarkStart w:name="z52" w:id="49"/>
    <w:p>
      <w:pPr>
        <w:spacing w:after="0"/>
        <w:ind w:left="0"/>
        <w:jc w:val="both"/>
      </w:pPr>
      <w:r>
        <w:rPr>
          <w:rFonts w:ascii="Times New Roman"/>
          <w:b w:val="false"/>
          <w:i w:val="false"/>
          <w:color w:val="000000"/>
          <w:sz w:val="28"/>
        </w:rPr>
        <w:t>
      Председательство Республики Казахстан в санкционных комитетах 1267 и 1988 способствует консолидации усилий государств-членов Организации Объединенных Наций по противодействию террористическим организациям "ДАИШ", "Аль-Каида" и "Талибан".</w:t>
      </w:r>
    </w:p>
    <w:bookmarkEnd w:id="49"/>
    <w:bookmarkStart w:name="z53" w:id="50"/>
    <w:p>
      <w:pPr>
        <w:spacing w:after="0"/>
        <w:ind w:left="0"/>
        <w:jc w:val="both"/>
      </w:pPr>
      <w:r>
        <w:rPr>
          <w:rFonts w:ascii="Times New Roman"/>
          <w:b w:val="false"/>
          <w:i w:val="false"/>
          <w:color w:val="000000"/>
          <w:sz w:val="28"/>
        </w:rPr>
        <w:t>
      Региональная безопасность обеспечена активным взаимодействием специальных государственных и правоохранительных органов с Антитеррористическим центром Содружества Независимых Государств, Региональной антитеррористической структурой Шанхайской организации сотрудничества, Организацией Договора о коллективной безопасности и представительствами Управления Организации Объединенных Наций по наркотикам и преступности, Организации по безопасности и сотрудничеству в Европе и Европейского Союза в Республике Казахстан.</w:t>
      </w:r>
    </w:p>
    <w:bookmarkEnd w:id="50"/>
    <w:bookmarkStart w:name="z54" w:id="51"/>
    <w:p>
      <w:pPr>
        <w:spacing w:after="0"/>
        <w:ind w:left="0"/>
        <w:jc w:val="both"/>
      </w:pPr>
      <w:r>
        <w:rPr>
          <w:rFonts w:ascii="Times New Roman"/>
          <w:b w:val="false"/>
          <w:i w:val="false"/>
          <w:color w:val="000000"/>
          <w:sz w:val="28"/>
        </w:rPr>
        <w:t>
      Между тем, проблема радикализации граждан, ведущая к насильственным акциям экстремистского характера и терроризму, продолжает оставаться реальной угрозой национальной безопасности Республики Казахстан.</w:t>
      </w:r>
    </w:p>
    <w:bookmarkEnd w:id="51"/>
    <w:bookmarkStart w:name="z55" w:id="52"/>
    <w:p>
      <w:pPr>
        <w:spacing w:after="0"/>
        <w:ind w:left="0"/>
        <w:jc w:val="both"/>
      </w:pPr>
      <w:r>
        <w:rPr>
          <w:rFonts w:ascii="Times New Roman"/>
          <w:b w:val="false"/>
          <w:i w:val="false"/>
          <w:color w:val="000000"/>
          <w:sz w:val="28"/>
        </w:rPr>
        <w:t>
      Потерпев поражение в сирийско-иракской зоне, субъекты экстремистской и террористической деятельности испытывают критическую потребность в пополнении своих рядов новыми рекрутами, формировании дополнительных каналов финансирования и пособнической инфраструктуры.</w:t>
      </w:r>
    </w:p>
    <w:bookmarkEnd w:id="52"/>
    <w:bookmarkStart w:name="z56" w:id="53"/>
    <w:p>
      <w:pPr>
        <w:spacing w:after="0"/>
        <w:ind w:left="0"/>
        <w:jc w:val="both"/>
      </w:pPr>
      <w:r>
        <w:rPr>
          <w:rFonts w:ascii="Times New Roman"/>
          <w:b w:val="false"/>
          <w:i w:val="false"/>
          <w:color w:val="000000"/>
          <w:sz w:val="28"/>
        </w:rPr>
        <w:t xml:space="preserve">
      За последние четыре года не допущен выезд в зоны террористической активности 440 рекрутов-казахстанцев (2014 год – 136, 2015 год – 151, 2016 год – 91, 2017 год – 62). Несмотря на принимаемые меры, проблема участия граждан нашей страны в террористической деятельности за рубежом продолжает оставаться актуальной. </w:t>
      </w:r>
    </w:p>
    <w:bookmarkEnd w:id="53"/>
    <w:bookmarkStart w:name="z57" w:id="54"/>
    <w:p>
      <w:pPr>
        <w:spacing w:after="0"/>
        <w:ind w:left="0"/>
        <w:jc w:val="both"/>
      </w:pPr>
      <w:r>
        <w:rPr>
          <w:rFonts w:ascii="Times New Roman"/>
          <w:b w:val="false"/>
          <w:i w:val="false"/>
          <w:color w:val="000000"/>
          <w:sz w:val="28"/>
        </w:rPr>
        <w:t>
      Серьезную опасность представляют процессы возвращения боевиков в страны исхода. Из лагерей международных террористических организаций, а также опорной и транзитной инфраструктуры в третьих странах возвращены либо самостоятельно вернулись 125 граждан Казахстана, из них 57 привлечены к уголовной ответственности за участие в террористической деятельности.</w:t>
      </w:r>
    </w:p>
    <w:bookmarkEnd w:id="54"/>
    <w:bookmarkStart w:name="z58" w:id="55"/>
    <w:p>
      <w:pPr>
        <w:spacing w:after="0"/>
        <w:ind w:left="0"/>
        <w:jc w:val="both"/>
      </w:pPr>
      <w:r>
        <w:rPr>
          <w:rFonts w:ascii="Times New Roman"/>
          <w:b w:val="false"/>
          <w:i w:val="false"/>
          <w:color w:val="000000"/>
          <w:sz w:val="28"/>
        </w:rPr>
        <w:t>
      Интенсивной пропагандой идей радикализма и терроризма в сознании казахстанского общества целенаправленно формируются идеи, чреватые разжиганием межконфессиональной вражды и розни, способные инициировать насильственные экстремистские и террористические акции.</w:t>
      </w:r>
    </w:p>
    <w:bookmarkEnd w:id="55"/>
    <w:bookmarkStart w:name="z59" w:id="56"/>
    <w:p>
      <w:pPr>
        <w:spacing w:after="0"/>
        <w:ind w:left="0"/>
        <w:jc w:val="both"/>
      </w:pPr>
      <w:r>
        <w:rPr>
          <w:rFonts w:ascii="Times New Roman"/>
          <w:b w:val="false"/>
          <w:i w:val="false"/>
          <w:color w:val="000000"/>
          <w:sz w:val="28"/>
        </w:rPr>
        <w:t xml:space="preserve">
      Отмечается повышение качества технической, художественной и психологической составляющих размещаемых в Интернете информационно-пропагандистских материалов террористических организаций. Использование социальных сетей позволяет эмиссарам международных террористических организаций значительно расширить свою аудиторию, перевести проводимую агитацию на системную основу. </w:t>
      </w:r>
    </w:p>
    <w:bookmarkEnd w:id="56"/>
    <w:bookmarkStart w:name="z60" w:id="57"/>
    <w:p>
      <w:pPr>
        <w:spacing w:after="0"/>
        <w:ind w:left="0"/>
        <w:jc w:val="both"/>
      </w:pPr>
      <w:r>
        <w:rPr>
          <w:rFonts w:ascii="Times New Roman"/>
          <w:b w:val="false"/>
          <w:i w:val="false"/>
          <w:color w:val="000000"/>
          <w:sz w:val="28"/>
        </w:rPr>
        <w:t>
      В целях ограждения пользователей Интернет и социальных сетей от влияния пропаганды терроризма проводится мониторинг информационного пространства на предмет соблюдения законодательства Республики Казахстан.</w:t>
      </w:r>
    </w:p>
    <w:bookmarkEnd w:id="57"/>
    <w:bookmarkStart w:name="z61" w:id="58"/>
    <w:p>
      <w:pPr>
        <w:spacing w:after="0"/>
        <w:ind w:left="0"/>
        <w:jc w:val="both"/>
      </w:pPr>
      <w:r>
        <w:rPr>
          <w:rFonts w:ascii="Times New Roman"/>
          <w:b w:val="false"/>
          <w:i w:val="false"/>
          <w:color w:val="000000"/>
          <w:sz w:val="28"/>
        </w:rPr>
        <w:t>
      В Интернете и социальных сетях блокировано более 620 тыс. материалов (2015 – 150 тыс., 2016 – 700 тыс.) с пропагандой терроризма и экстремизма.</w:t>
      </w:r>
    </w:p>
    <w:bookmarkEnd w:id="58"/>
    <w:bookmarkStart w:name="z62" w:id="59"/>
    <w:p>
      <w:pPr>
        <w:spacing w:after="0"/>
        <w:ind w:left="0"/>
        <w:jc w:val="both"/>
      </w:pPr>
      <w:r>
        <w:rPr>
          <w:rFonts w:ascii="Times New Roman"/>
          <w:b w:val="false"/>
          <w:i w:val="false"/>
          <w:color w:val="000000"/>
          <w:sz w:val="28"/>
        </w:rPr>
        <w:t>
      Внедрение радикальных идей и экстремистских взглядов в сознание отдельных категорий сограждан обусловило проявление ими крайних форм агрессии, а также создало предпосылки к утрате чувства патриотизма и национальной идентичности, культурно-нравственных и семейных ценностей. Бесконтрольное развитие этих процессов чревато увеличением количества лиц, разделяющих радикальные идеи, эскалацией насилия в обществе.</w:t>
      </w:r>
    </w:p>
    <w:bookmarkEnd w:id="59"/>
    <w:bookmarkStart w:name="z63" w:id="60"/>
    <w:p>
      <w:pPr>
        <w:spacing w:after="0"/>
        <w:ind w:left="0"/>
        <w:jc w:val="both"/>
      </w:pPr>
      <w:r>
        <w:rPr>
          <w:rFonts w:ascii="Times New Roman"/>
          <w:b w:val="false"/>
          <w:i w:val="false"/>
          <w:color w:val="000000"/>
          <w:sz w:val="28"/>
        </w:rPr>
        <w:t>
      Международные террористические организации, насаждая радикальные идеи, провоцируют антиобщественные настроения, раскол казахстанского общества по конфессиональному признаку, "размывание" национальной и религиозной идентичности. Указанное подтверждается произошедшими в 2016 году трагическими событиями в городах Актобе и Алматы.</w:t>
      </w:r>
    </w:p>
    <w:bookmarkEnd w:id="60"/>
    <w:bookmarkStart w:name="z64" w:id="61"/>
    <w:p>
      <w:pPr>
        <w:spacing w:after="0"/>
        <w:ind w:left="0"/>
        <w:jc w:val="both"/>
      </w:pPr>
      <w:r>
        <w:rPr>
          <w:rFonts w:ascii="Times New Roman"/>
          <w:b w:val="false"/>
          <w:i w:val="false"/>
          <w:color w:val="000000"/>
          <w:sz w:val="28"/>
        </w:rPr>
        <w:t>
      С 2014 года на ранней стадии приготовления предотвращены и сорваны 30 террористических акций (2014 год – 3, 2015 год – 4, 2016 год – 12, 2017 год – 11).</w:t>
      </w:r>
    </w:p>
    <w:bookmarkEnd w:id="61"/>
    <w:bookmarkStart w:name="z65" w:id="62"/>
    <w:p>
      <w:pPr>
        <w:spacing w:after="0"/>
        <w:ind w:left="0"/>
        <w:jc w:val="both"/>
      </w:pPr>
      <w:r>
        <w:rPr>
          <w:rFonts w:ascii="Times New Roman"/>
          <w:b w:val="false"/>
          <w:i w:val="false"/>
          <w:color w:val="000000"/>
          <w:sz w:val="28"/>
        </w:rPr>
        <w:t xml:space="preserve">
      Источниками распространения радикальной идеологии продолжают оставаться граждане Казахстана, обучавшиеся и обучающиеся в сомнительных зарубежных теологических учебных заведениях. С учетом не снижающейся в молодежной среде популярности получения религиозного образования, в том числе на неофициальной основе, необходимо совершенствовать меры по переориентированию молодежи на обучение в отечественных теологических или светских учебных заведениях. </w:t>
      </w:r>
    </w:p>
    <w:bookmarkEnd w:id="62"/>
    <w:bookmarkStart w:name="z66" w:id="63"/>
    <w:p>
      <w:pPr>
        <w:spacing w:after="0"/>
        <w:ind w:left="0"/>
        <w:jc w:val="left"/>
      </w:pPr>
      <w:r>
        <w:rPr>
          <w:rFonts w:ascii="Times New Roman"/>
          <w:b/>
          <w:i w:val="false"/>
          <w:color w:val="000000"/>
        </w:rPr>
        <w:t xml:space="preserve"> 4. Цели, задачи, целевые индикаторы и показатели результатов реализации Программы</w:t>
      </w:r>
    </w:p>
    <w:bookmarkEnd w:id="63"/>
    <w:bookmarkStart w:name="z67" w:id="64"/>
    <w:p>
      <w:pPr>
        <w:spacing w:after="0"/>
        <w:ind w:left="0"/>
        <w:jc w:val="both"/>
      </w:pPr>
      <w:r>
        <w:rPr>
          <w:rFonts w:ascii="Times New Roman"/>
          <w:b w:val="false"/>
          <w:i w:val="false"/>
          <w:color w:val="000000"/>
          <w:sz w:val="28"/>
        </w:rPr>
        <w:t>
      Цель Программы: обеспечение безопасности человека, общества и государства от насильственных проявлений религиозного экстремизма и угроз терроризма.</w:t>
      </w:r>
    </w:p>
    <w:bookmarkEnd w:id="64"/>
    <w:bookmarkStart w:name="z68" w:id="65"/>
    <w:p>
      <w:pPr>
        <w:spacing w:after="0"/>
        <w:ind w:left="0"/>
        <w:jc w:val="both"/>
      </w:pPr>
      <w:r>
        <w:rPr>
          <w:rFonts w:ascii="Times New Roman"/>
          <w:b w:val="false"/>
          <w:i w:val="false"/>
          <w:color w:val="000000"/>
          <w:sz w:val="28"/>
        </w:rPr>
        <w:t>
      Достижение цели Программы будет измеряться следующими целевыми индикаторами:</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
        <w:gridCol w:w="2679"/>
        <w:gridCol w:w="436"/>
        <w:gridCol w:w="318"/>
        <w:gridCol w:w="2444"/>
        <w:gridCol w:w="1261"/>
        <w:gridCol w:w="936"/>
        <w:gridCol w:w="937"/>
        <w:gridCol w:w="937"/>
        <w:gridCol w:w="937"/>
        <w:gridCol w:w="937"/>
        <w:gridCol w:w="71"/>
      </w:tblGrid>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6"/>
          <w:p>
            <w:pPr>
              <w:spacing w:after="20"/>
              <w:ind w:left="20"/>
              <w:jc w:val="both"/>
            </w:pPr>
            <w:r>
              <w:rPr>
                <w:rFonts w:ascii="Times New Roman"/>
                <w:b w:val="false"/>
                <w:i w:val="false"/>
                <w:color w:val="000000"/>
                <w:sz w:val="20"/>
              </w:rPr>
              <w:t>
№ п/п</w:t>
            </w:r>
          </w:p>
          <w:bookmarkEnd w:id="66"/>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Единица измерения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Источник информации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 (факт)</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7"/>
          <w:p>
            <w:pPr>
              <w:spacing w:after="20"/>
              <w:ind w:left="20"/>
              <w:jc w:val="both"/>
            </w:pPr>
            <w:r>
              <w:rPr>
                <w:rFonts w:ascii="Times New Roman"/>
                <w:b w:val="false"/>
                <w:i w:val="false"/>
                <w:color w:val="000000"/>
                <w:sz w:val="20"/>
              </w:rPr>
              <w:t>
1.</w:t>
            </w:r>
          </w:p>
          <w:bookmarkEnd w:id="67"/>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численности лиц, разделяющих экстремистские идеи, направленные на разжигание религиозной вражды или розни (к уровню 2017 года)</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КНБ</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 (по согласованию), МВД, МДРГО, МИК, МОН, МИО</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8"/>
          <w:p>
            <w:pPr>
              <w:spacing w:after="20"/>
              <w:ind w:left="20"/>
              <w:jc w:val="both"/>
            </w:pPr>
            <w:r>
              <w:rPr>
                <w:rFonts w:ascii="Times New Roman"/>
                <w:b w:val="false"/>
                <w:i w:val="false"/>
                <w:color w:val="000000"/>
                <w:sz w:val="20"/>
              </w:rPr>
              <w:t>
2.</w:t>
            </w:r>
          </w:p>
          <w:bookmarkEnd w:id="68"/>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предупрежденных и своевременно пресеченных (на стадиях формирования замысла, подготовки, покушения) террористических и иных насильственных акций экстремистского характера</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КНБ</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 (по согласованию), МВД, ГП (по согласованию)</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9"/>
          <w:p>
            <w:pPr>
              <w:spacing w:after="20"/>
              <w:ind w:left="20"/>
              <w:jc w:val="both"/>
            </w:pPr>
            <w:r>
              <w:rPr>
                <w:rFonts w:ascii="Times New Roman"/>
                <w:b w:val="false"/>
                <w:i w:val="false"/>
                <w:color w:val="000000"/>
                <w:sz w:val="20"/>
              </w:rPr>
              <w:t>
3.</w:t>
            </w:r>
          </w:p>
          <w:bookmarkEnd w:id="69"/>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готовности к реагированию на акты терроризма, а также минимизации и (или) ликвидации последствий актов терроризма на территории Республики Казахстан</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КНБ</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 (по согласованию), МВД, МИК, МО, МЭ, СГО (по согласованию), ГП (по согласованию)</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 w:id="70"/>
    <w:p>
      <w:pPr>
        <w:spacing w:after="0"/>
        <w:ind w:left="0"/>
        <w:jc w:val="both"/>
      </w:pPr>
      <w:r>
        <w:rPr>
          <w:rFonts w:ascii="Times New Roman"/>
          <w:b w:val="false"/>
          <w:i w:val="false"/>
          <w:color w:val="000000"/>
          <w:sz w:val="28"/>
        </w:rPr>
        <w:t>
      ;</w:t>
      </w:r>
    </w:p>
    <w:bookmarkEnd w:id="70"/>
    <w:bookmarkStart w:name="z74" w:id="71"/>
    <w:p>
      <w:pPr>
        <w:spacing w:after="0"/>
        <w:ind w:left="0"/>
        <w:jc w:val="both"/>
      </w:pPr>
      <w:r>
        <w:rPr>
          <w:rFonts w:ascii="Times New Roman"/>
          <w:b w:val="false"/>
          <w:i w:val="false"/>
          <w:color w:val="000000"/>
          <w:sz w:val="28"/>
        </w:rPr>
        <w:t>
      цель Программы будет достигнута путем решения следующих задач:</w:t>
      </w:r>
    </w:p>
    <w:bookmarkEnd w:id="71"/>
    <w:bookmarkStart w:name="z75" w:id="72"/>
    <w:p>
      <w:pPr>
        <w:spacing w:after="0"/>
        <w:ind w:left="0"/>
        <w:jc w:val="both"/>
      </w:pPr>
      <w:r>
        <w:rPr>
          <w:rFonts w:ascii="Times New Roman"/>
          <w:b w:val="false"/>
          <w:i w:val="false"/>
          <w:color w:val="000000"/>
          <w:sz w:val="28"/>
        </w:rPr>
        <w:t>
      1) совершенствование мер профилактики религиозного экстремизма и терроризма, направленных на формирование в обществе иммунитета к радикальной идеологии и нулевой терпимости к радикальным проявлениям:</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
        <w:gridCol w:w="2737"/>
        <w:gridCol w:w="494"/>
        <w:gridCol w:w="361"/>
        <w:gridCol w:w="1431"/>
        <w:gridCol w:w="1428"/>
        <w:gridCol w:w="1061"/>
        <w:gridCol w:w="1061"/>
        <w:gridCol w:w="1062"/>
        <w:gridCol w:w="1062"/>
        <w:gridCol w:w="1062"/>
        <w:gridCol w:w="80"/>
      </w:tblGrid>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73"/>
          <w:p>
            <w:pPr>
              <w:spacing w:after="20"/>
              <w:ind w:left="20"/>
              <w:jc w:val="both"/>
            </w:pPr>
            <w:r>
              <w:rPr>
                <w:rFonts w:ascii="Times New Roman"/>
                <w:b w:val="false"/>
                <w:i w:val="false"/>
                <w:color w:val="000000"/>
                <w:sz w:val="20"/>
              </w:rPr>
              <w:t>
№ п/п</w:t>
            </w:r>
          </w:p>
          <w:bookmarkEnd w:id="73"/>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 (факт)</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74"/>
          <w:p>
            <w:pPr>
              <w:spacing w:after="20"/>
              <w:ind w:left="20"/>
              <w:jc w:val="both"/>
            </w:pPr>
            <w:r>
              <w:rPr>
                <w:rFonts w:ascii="Times New Roman"/>
                <w:b w:val="false"/>
                <w:i w:val="false"/>
                <w:color w:val="000000"/>
                <w:sz w:val="20"/>
              </w:rPr>
              <w:t>
1.</w:t>
            </w:r>
          </w:p>
          <w:bookmarkEnd w:id="74"/>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религиозных групп и общин информационно-разъяснительной и контрпропагандистской работой, направленной на формирование иммунитета к радикальной идеологии</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КНБ</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МДРГО, МИК, МВД, КНБ (по согласованию)</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75"/>
          <w:p>
            <w:pPr>
              <w:spacing w:after="20"/>
              <w:ind w:left="20"/>
              <w:jc w:val="both"/>
            </w:pPr>
            <w:r>
              <w:rPr>
                <w:rFonts w:ascii="Times New Roman"/>
                <w:b w:val="false"/>
                <w:i w:val="false"/>
                <w:color w:val="000000"/>
                <w:sz w:val="20"/>
              </w:rPr>
              <w:t>
2.</w:t>
            </w:r>
          </w:p>
          <w:bookmarkEnd w:id="75"/>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осужденных лиц, содержащихся в учреждениях уголовно-исполнительной системы информационно-разъяснительной и контрпропагандистской работой, направленной на формирование иммунитета к радикальной идеологии и на дерадикализацию</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КНБ</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МВД, МИО, МДРГО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76"/>
          <w:p>
            <w:pPr>
              <w:spacing w:after="20"/>
              <w:ind w:left="20"/>
              <w:jc w:val="both"/>
            </w:pPr>
            <w:r>
              <w:rPr>
                <w:rFonts w:ascii="Times New Roman"/>
                <w:b w:val="false"/>
                <w:i w:val="false"/>
                <w:color w:val="000000"/>
                <w:sz w:val="20"/>
              </w:rPr>
              <w:t>
3.</w:t>
            </w:r>
          </w:p>
          <w:bookmarkEnd w:id="76"/>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укомплектованности информационно-разъяснительных групп специалистами-теологами</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КНБ</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МДРГО</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 w:id="77"/>
    <w:p>
      <w:pPr>
        <w:spacing w:after="0"/>
        <w:ind w:left="0"/>
        <w:jc w:val="both"/>
      </w:pPr>
      <w:r>
        <w:rPr>
          <w:rFonts w:ascii="Times New Roman"/>
          <w:b w:val="false"/>
          <w:i w:val="false"/>
          <w:color w:val="000000"/>
          <w:sz w:val="28"/>
        </w:rPr>
        <w:t>
      ;</w:t>
      </w:r>
    </w:p>
    <w:bookmarkEnd w:id="77"/>
    <w:bookmarkStart w:name="z81" w:id="78"/>
    <w:p>
      <w:pPr>
        <w:spacing w:after="0"/>
        <w:ind w:left="0"/>
        <w:jc w:val="both"/>
      </w:pPr>
      <w:r>
        <w:rPr>
          <w:rFonts w:ascii="Times New Roman"/>
          <w:b w:val="false"/>
          <w:i w:val="false"/>
          <w:color w:val="000000"/>
          <w:sz w:val="28"/>
        </w:rPr>
        <w:t>
      2) снижение влияния внешних факторов на радикализацию населения Республики Казахстан:</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
        <w:gridCol w:w="3199"/>
        <w:gridCol w:w="438"/>
        <w:gridCol w:w="320"/>
        <w:gridCol w:w="1886"/>
        <w:gridCol w:w="1267"/>
        <w:gridCol w:w="942"/>
        <w:gridCol w:w="942"/>
        <w:gridCol w:w="942"/>
        <w:gridCol w:w="942"/>
        <w:gridCol w:w="942"/>
        <w:gridCol w:w="71"/>
      </w:tblGrid>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9"/>
          <w:p>
            <w:pPr>
              <w:spacing w:after="20"/>
              <w:ind w:left="20"/>
              <w:jc w:val="both"/>
            </w:pPr>
            <w:r>
              <w:rPr>
                <w:rFonts w:ascii="Times New Roman"/>
                <w:b w:val="false"/>
                <w:i w:val="false"/>
                <w:color w:val="000000"/>
                <w:sz w:val="20"/>
              </w:rPr>
              <w:t>
№ п/п</w:t>
            </w:r>
          </w:p>
          <w:bookmarkEnd w:id="79"/>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 (факт)</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80"/>
          <w:p>
            <w:pPr>
              <w:spacing w:after="20"/>
              <w:ind w:left="20"/>
              <w:jc w:val="both"/>
            </w:pPr>
            <w:r>
              <w:rPr>
                <w:rFonts w:ascii="Times New Roman"/>
                <w:b w:val="false"/>
                <w:i w:val="false"/>
                <w:color w:val="000000"/>
                <w:sz w:val="20"/>
              </w:rPr>
              <w:t>
1.</w:t>
            </w:r>
          </w:p>
          <w:bookmarkEnd w:id="80"/>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эффективности пресечения распространения на территории Республики Казахстан информационных материалов, в содержании которых соответствующими экспертными исследованиями установлены признаки пропаганды и (или) оправдания экстремизма и терроризма</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КНБ</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 ГП (по согласованию), МВД, КНБ (по согласованию), МДРГО</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81"/>
          <w:p>
            <w:pPr>
              <w:spacing w:after="20"/>
              <w:ind w:left="20"/>
              <w:jc w:val="both"/>
            </w:pPr>
            <w:r>
              <w:rPr>
                <w:rFonts w:ascii="Times New Roman"/>
                <w:b w:val="false"/>
                <w:i w:val="false"/>
                <w:color w:val="000000"/>
                <w:sz w:val="20"/>
              </w:rPr>
              <w:t>
2.</w:t>
            </w:r>
          </w:p>
          <w:bookmarkEnd w:id="81"/>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численности лиц, обучающихся в зарубежных теологических учебных заведениях на неофициальной основе (к уровню 2017 года)</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КНБ</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 (по согласованию), СВР "Сырбар" (по согласованию), МДРГО, МИД</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82"/>
          <w:p>
            <w:pPr>
              <w:spacing w:after="20"/>
              <w:ind w:left="20"/>
              <w:jc w:val="both"/>
            </w:pPr>
            <w:r>
              <w:rPr>
                <w:rFonts w:ascii="Times New Roman"/>
                <w:b w:val="false"/>
                <w:i w:val="false"/>
                <w:color w:val="000000"/>
                <w:sz w:val="20"/>
              </w:rPr>
              <w:t>
3.</w:t>
            </w:r>
          </w:p>
          <w:bookmarkEnd w:id="82"/>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обеспечения пресечения въезда (возвращения) в Республику Казахстан лиц, утративших гражданство Республики Казахстан вследствие участия в иностранных вооруженных конфликтах, экстремистской и (или) террористической деятельности на территории иностранного государства</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КНБ</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 (по согласованию), СВР "Сырбар" (по согласованию), МИД, МВД</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6" w:id="83"/>
    <w:p>
      <w:pPr>
        <w:spacing w:after="0"/>
        <w:ind w:left="0"/>
        <w:jc w:val="both"/>
      </w:pPr>
      <w:r>
        <w:rPr>
          <w:rFonts w:ascii="Times New Roman"/>
          <w:b w:val="false"/>
          <w:i w:val="false"/>
          <w:color w:val="000000"/>
          <w:sz w:val="28"/>
        </w:rPr>
        <w:t>
      ;</w:t>
      </w:r>
    </w:p>
    <w:bookmarkEnd w:id="83"/>
    <w:bookmarkStart w:name="z87" w:id="84"/>
    <w:p>
      <w:pPr>
        <w:spacing w:after="0"/>
        <w:ind w:left="0"/>
        <w:jc w:val="both"/>
      </w:pPr>
      <w:r>
        <w:rPr>
          <w:rFonts w:ascii="Times New Roman"/>
          <w:b w:val="false"/>
          <w:i w:val="false"/>
          <w:color w:val="000000"/>
          <w:sz w:val="28"/>
        </w:rPr>
        <w:t>
      3) повышение эффективности выявления и пресечения фактов религиозного экстремизма и терроризма, в том числе путем совершенствования системы обеспечения деятельности специальных государственных и правоохранительных органов:</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
        <w:gridCol w:w="3021"/>
        <w:gridCol w:w="476"/>
        <w:gridCol w:w="348"/>
        <w:gridCol w:w="1443"/>
        <w:gridCol w:w="1376"/>
        <w:gridCol w:w="1023"/>
        <w:gridCol w:w="1023"/>
        <w:gridCol w:w="1023"/>
        <w:gridCol w:w="1023"/>
        <w:gridCol w:w="1023"/>
        <w:gridCol w:w="77"/>
      </w:tblGrid>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85"/>
          <w:p>
            <w:pPr>
              <w:spacing w:after="20"/>
              <w:ind w:left="20"/>
              <w:jc w:val="both"/>
            </w:pPr>
            <w:r>
              <w:rPr>
                <w:rFonts w:ascii="Times New Roman"/>
                <w:b w:val="false"/>
                <w:i w:val="false"/>
                <w:color w:val="000000"/>
                <w:sz w:val="20"/>
              </w:rPr>
              <w:t>
№ п/п</w:t>
            </w:r>
          </w:p>
          <w:bookmarkEnd w:id="85"/>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 (факт)</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86"/>
          <w:p>
            <w:pPr>
              <w:spacing w:after="20"/>
              <w:ind w:left="20"/>
              <w:jc w:val="both"/>
            </w:pPr>
            <w:r>
              <w:rPr>
                <w:rFonts w:ascii="Times New Roman"/>
                <w:b w:val="false"/>
                <w:i w:val="false"/>
                <w:color w:val="000000"/>
                <w:sz w:val="20"/>
              </w:rPr>
              <w:t>
1.</w:t>
            </w:r>
          </w:p>
          <w:bookmarkEnd w:id="86"/>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сотрудников специальных государственных и правоохранительных органов, осуществляющих противодействие экстремизму и терроризму, соответствующих квалификационным требованиям</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КНБ</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 (по согласованию), СГО (по согласованию), МВД</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7"/>
          <w:p>
            <w:pPr>
              <w:spacing w:after="20"/>
              <w:ind w:left="20"/>
              <w:jc w:val="both"/>
            </w:pPr>
            <w:r>
              <w:rPr>
                <w:rFonts w:ascii="Times New Roman"/>
                <w:b w:val="false"/>
                <w:i w:val="false"/>
                <w:color w:val="000000"/>
                <w:sz w:val="20"/>
              </w:rPr>
              <w:t>
2.</w:t>
            </w:r>
          </w:p>
          <w:bookmarkEnd w:id="87"/>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обеспеченности специальных государственных и правоохранительных органов современной техникой, вооружением для противодействия экстремизму и терроризму</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КНБ</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КНБ (по согласованию), СГО (по согласованию), МВД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8"/>
          <w:p>
            <w:pPr>
              <w:spacing w:after="20"/>
              <w:ind w:left="20"/>
              <w:jc w:val="both"/>
            </w:pPr>
            <w:r>
              <w:rPr>
                <w:rFonts w:ascii="Times New Roman"/>
                <w:b w:val="false"/>
                <w:i w:val="false"/>
                <w:color w:val="000000"/>
                <w:sz w:val="20"/>
              </w:rPr>
              <w:t>
3.</w:t>
            </w:r>
          </w:p>
          <w:bookmarkEnd w:id="88"/>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учреждений уголовно-исполнительной системы оперативно-профилактическими мероприятиями, направленными на недопущение и пресечение распространения радикальной религиозной идеологии в данных учреждениях</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КНБ</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КНБ (по согласованию)</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9"/>
          <w:p>
            <w:pPr>
              <w:spacing w:after="20"/>
              <w:ind w:left="20"/>
              <w:jc w:val="both"/>
            </w:pPr>
            <w:r>
              <w:rPr>
                <w:rFonts w:ascii="Times New Roman"/>
                <w:b w:val="false"/>
                <w:i w:val="false"/>
                <w:color w:val="000000"/>
                <w:sz w:val="20"/>
              </w:rPr>
              <w:t>
4.</w:t>
            </w:r>
          </w:p>
          <w:bookmarkEnd w:id="89"/>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охвата мест наблюдения в населенных пунктах уличными камерами видеонаблюдения центров оперативного управления органов внутренних дел (к уровню 2017 года)</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КНБ</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МВД</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 w:id="90"/>
    <w:p>
      <w:pPr>
        <w:spacing w:after="0"/>
        <w:ind w:left="0"/>
        <w:jc w:val="both"/>
      </w:pPr>
      <w:r>
        <w:rPr>
          <w:rFonts w:ascii="Times New Roman"/>
          <w:b w:val="false"/>
          <w:i w:val="false"/>
          <w:color w:val="000000"/>
          <w:sz w:val="28"/>
        </w:rPr>
        <w:t>
      ;</w:t>
      </w:r>
    </w:p>
    <w:bookmarkEnd w:id="90"/>
    <w:bookmarkStart w:name="z94" w:id="91"/>
    <w:p>
      <w:pPr>
        <w:spacing w:after="0"/>
        <w:ind w:left="0"/>
        <w:jc w:val="both"/>
      </w:pPr>
      <w:r>
        <w:rPr>
          <w:rFonts w:ascii="Times New Roman"/>
          <w:b w:val="false"/>
          <w:i w:val="false"/>
          <w:color w:val="000000"/>
          <w:sz w:val="28"/>
        </w:rPr>
        <w:t>
      4) совершенствование системы реагирования на акты религиозного экстремизма и терроризма, а также минимизации и (или) ликвидации их последствий:</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2640"/>
        <w:gridCol w:w="420"/>
        <w:gridCol w:w="307"/>
        <w:gridCol w:w="2811"/>
        <w:gridCol w:w="1215"/>
        <w:gridCol w:w="903"/>
        <w:gridCol w:w="903"/>
        <w:gridCol w:w="903"/>
        <w:gridCol w:w="903"/>
        <w:gridCol w:w="903"/>
      </w:tblGrid>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92"/>
          <w:p>
            <w:pPr>
              <w:spacing w:after="20"/>
              <w:ind w:left="20"/>
              <w:jc w:val="both"/>
            </w:pPr>
            <w:r>
              <w:rPr>
                <w:rFonts w:ascii="Times New Roman"/>
                <w:b w:val="false"/>
                <w:i w:val="false"/>
                <w:color w:val="000000"/>
                <w:sz w:val="20"/>
              </w:rPr>
              <w:t>
№ п/п</w:t>
            </w:r>
          </w:p>
          <w:bookmarkEnd w:id="92"/>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год (факт)</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93"/>
          <w:p>
            <w:pPr>
              <w:spacing w:after="20"/>
              <w:ind w:left="20"/>
              <w:jc w:val="both"/>
            </w:pPr>
            <w:r>
              <w:rPr>
                <w:rFonts w:ascii="Times New Roman"/>
                <w:b w:val="false"/>
                <w:i w:val="false"/>
                <w:color w:val="000000"/>
                <w:sz w:val="20"/>
              </w:rPr>
              <w:t>
1.</w:t>
            </w:r>
          </w:p>
          <w:bookmarkEnd w:id="93"/>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готовности оперативных штабов (областных, районных/городских) по борьбе с терроризмом к проведению антитеррористической операции по пресечению акта (актов) терроризма</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КНБ</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 (по согласованию), СГО (по согласованию), МВД, МО, МЗ</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94"/>
          <w:p>
            <w:pPr>
              <w:spacing w:after="20"/>
              <w:ind w:left="20"/>
              <w:jc w:val="both"/>
            </w:pPr>
            <w:r>
              <w:rPr>
                <w:rFonts w:ascii="Times New Roman"/>
                <w:b w:val="false"/>
                <w:i w:val="false"/>
                <w:color w:val="000000"/>
                <w:sz w:val="20"/>
              </w:rPr>
              <w:t>
2.</w:t>
            </w:r>
          </w:p>
          <w:bookmarkEnd w:id="94"/>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учреждений и организаций, задействованных в минимизации и (или) ликвидации последствий акта (актов) терроризма, готовых в полном объеме решать задачи в данной сфере</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КНБ</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95"/>
          <w:p>
            <w:pPr>
              <w:spacing w:after="20"/>
              <w:ind w:left="20"/>
              <w:jc w:val="both"/>
            </w:pPr>
            <w:r>
              <w:rPr>
                <w:rFonts w:ascii="Times New Roman"/>
                <w:b w:val="false"/>
                <w:i w:val="false"/>
                <w:color w:val="000000"/>
                <w:sz w:val="20"/>
              </w:rPr>
              <w:t>
3.</w:t>
            </w:r>
          </w:p>
          <w:bookmarkEnd w:id="95"/>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объектов, уязвимых в террористическом отношении, проверенных и отвечающих требованиям антитеррористической защищенности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данные КНБ</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КНБ (по согласованию), СГО (по согласованию), МО, МЭ, МСХ, МОН, МЗ, МКС, МИК, МИР, МИО</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bl>
    <w:bookmarkStart w:name="z99" w:id="96"/>
    <w:p>
      <w:pPr>
        <w:spacing w:after="0"/>
        <w:ind w:left="0"/>
        <w:jc w:val="both"/>
      </w:pPr>
      <w:r>
        <w:rPr>
          <w:rFonts w:ascii="Times New Roman"/>
          <w:b w:val="false"/>
          <w:i w:val="false"/>
          <w:color w:val="000000"/>
          <w:sz w:val="28"/>
        </w:rPr>
        <w:t xml:space="preserve">
      Цели, задачи и показатели результатов будут достигаться путем реализации Плана мероприятий по реализации Государственной программы по противодействию религиозному экстремизму и терроризму в Республике Казахстан на 2018 – 2022 годы согласно </w:t>
      </w:r>
      <w:r>
        <w:rPr>
          <w:rFonts w:ascii="Times New Roman"/>
          <w:b w:val="false"/>
          <w:i w:val="false"/>
          <w:color w:val="000000"/>
          <w:sz w:val="28"/>
        </w:rPr>
        <w:t>приложению</w:t>
      </w:r>
      <w:r>
        <w:rPr>
          <w:rFonts w:ascii="Times New Roman"/>
          <w:b w:val="false"/>
          <w:i w:val="false"/>
          <w:color w:val="000000"/>
          <w:sz w:val="28"/>
        </w:rPr>
        <w:t xml:space="preserve"> к Программе. </w:t>
      </w:r>
    </w:p>
    <w:bookmarkEnd w:id="96"/>
    <w:bookmarkStart w:name="z100" w:id="97"/>
    <w:p>
      <w:pPr>
        <w:spacing w:after="0"/>
        <w:ind w:left="0"/>
        <w:jc w:val="left"/>
      </w:pPr>
      <w:r>
        <w:rPr>
          <w:rFonts w:ascii="Times New Roman"/>
          <w:b/>
          <w:i w:val="false"/>
          <w:color w:val="000000"/>
        </w:rPr>
        <w:t xml:space="preserve"> 5. Основные направления, пути достижения поставленных целей Программы и соответствующие меры</w:t>
      </w:r>
    </w:p>
    <w:bookmarkEnd w:id="97"/>
    <w:bookmarkStart w:name="z101" w:id="98"/>
    <w:p>
      <w:pPr>
        <w:spacing w:after="0"/>
        <w:ind w:left="0"/>
        <w:jc w:val="both"/>
      </w:pPr>
      <w:r>
        <w:rPr>
          <w:rFonts w:ascii="Times New Roman"/>
          <w:b w:val="false"/>
          <w:i w:val="false"/>
          <w:color w:val="000000"/>
          <w:sz w:val="28"/>
        </w:rPr>
        <w:t>
      Достижение поставленной цели Программы будет обеспечено по следующим направлениям:</w:t>
      </w:r>
    </w:p>
    <w:bookmarkEnd w:id="98"/>
    <w:bookmarkStart w:name="z102" w:id="99"/>
    <w:p>
      <w:pPr>
        <w:spacing w:after="0"/>
        <w:ind w:left="0"/>
        <w:jc w:val="both"/>
      </w:pPr>
      <w:r>
        <w:rPr>
          <w:rFonts w:ascii="Times New Roman"/>
          <w:b w:val="false"/>
          <w:i w:val="false"/>
          <w:color w:val="000000"/>
          <w:sz w:val="28"/>
        </w:rPr>
        <w:t>
      1. Совершенствование мер профилактики религиозного экстремизма и терроризма, направленных на формирование в обществе нулевой терпимости к радикальным проявлениям и иммунитета к радикальной идеологии, будет достигаться путем:</w:t>
      </w:r>
    </w:p>
    <w:bookmarkEnd w:id="99"/>
    <w:bookmarkStart w:name="z103" w:id="100"/>
    <w:p>
      <w:pPr>
        <w:spacing w:after="0"/>
        <w:ind w:left="0"/>
        <w:jc w:val="both"/>
      </w:pPr>
      <w:r>
        <w:rPr>
          <w:rFonts w:ascii="Times New Roman"/>
          <w:b w:val="false"/>
          <w:i w:val="false"/>
          <w:color w:val="000000"/>
          <w:sz w:val="28"/>
        </w:rPr>
        <w:t>
      1) повышения качества проводимых информационно-разъяснительных мероприятий за счет:</w:t>
      </w:r>
    </w:p>
    <w:bookmarkEnd w:id="100"/>
    <w:bookmarkStart w:name="z104" w:id="101"/>
    <w:p>
      <w:pPr>
        <w:spacing w:after="0"/>
        <w:ind w:left="0"/>
        <w:jc w:val="both"/>
      </w:pPr>
      <w:r>
        <w:rPr>
          <w:rFonts w:ascii="Times New Roman"/>
          <w:b w:val="false"/>
          <w:i w:val="false"/>
          <w:color w:val="000000"/>
          <w:sz w:val="28"/>
        </w:rPr>
        <w:t>
      внедрения в деятельность субъектов информационно-разъяснительной работы всех уровней эффективных форм и методов формирования у казахстанских граждан антитеррористического сознания и иммунитета к радикальной идеологии;</w:t>
      </w:r>
    </w:p>
    <w:bookmarkEnd w:id="101"/>
    <w:bookmarkStart w:name="z105" w:id="102"/>
    <w:p>
      <w:pPr>
        <w:spacing w:after="0"/>
        <w:ind w:left="0"/>
        <w:jc w:val="both"/>
      </w:pPr>
      <w:r>
        <w:rPr>
          <w:rFonts w:ascii="Times New Roman"/>
          <w:b w:val="false"/>
          <w:i w:val="false"/>
          <w:color w:val="000000"/>
          <w:sz w:val="28"/>
        </w:rPr>
        <w:t>
      повышения профессиональных компетенций работников субъектов информационно-разъяснительной работы в технологиях информационного воздействия;</w:t>
      </w:r>
    </w:p>
    <w:bookmarkEnd w:id="102"/>
    <w:bookmarkStart w:name="z106" w:id="103"/>
    <w:p>
      <w:pPr>
        <w:spacing w:after="0"/>
        <w:ind w:left="0"/>
        <w:jc w:val="both"/>
      </w:pPr>
      <w:r>
        <w:rPr>
          <w:rFonts w:ascii="Times New Roman"/>
          <w:b w:val="false"/>
          <w:i w:val="false"/>
          <w:color w:val="000000"/>
          <w:sz w:val="28"/>
        </w:rPr>
        <w:t xml:space="preserve">
      укомплектования субъектов информационно-разъяснительной работы специалистами-теологами; </w:t>
      </w:r>
    </w:p>
    <w:bookmarkEnd w:id="103"/>
    <w:bookmarkStart w:name="z107" w:id="104"/>
    <w:p>
      <w:pPr>
        <w:spacing w:after="0"/>
        <w:ind w:left="0"/>
        <w:jc w:val="both"/>
      </w:pPr>
      <w:r>
        <w:rPr>
          <w:rFonts w:ascii="Times New Roman"/>
          <w:b w:val="false"/>
          <w:i w:val="false"/>
          <w:color w:val="000000"/>
          <w:sz w:val="28"/>
        </w:rPr>
        <w:t>
      формирования и развития единой электронной базы контрпропагандистских и методических материалов, используемых в информационно-разъяснительной работе, направленной на формирование иммунитета к радикальной идеологии, нулевой терпимости к радикальным проявлениям в сфере религиозных отношений, а также дерадикализацию;</w:t>
      </w:r>
    </w:p>
    <w:bookmarkEnd w:id="104"/>
    <w:bookmarkStart w:name="z108" w:id="105"/>
    <w:p>
      <w:pPr>
        <w:spacing w:after="0"/>
        <w:ind w:left="0"/>
        <w:jc w:val="both"/>
      </w:pPr>
      <w:r>
        <w:rPr>
          <w:rFonts w:ascii="Times New Roman"/>
          <w:b w:val="false"/>
          <w:i w:val="false"/>
          <w:color w:val="000000"/>
          <w:sz w:val="28"/>
        </w:rPr>
        <w:t xml:space="preserve">
      оценки проводимой профилактической работы с отражением конкретных достижений в вопросах улучшения религиозной обстановки; </w:t>
      </w:r>
    </w:p>
    <w:bookmarkEnd w:id="105"/>
    <w:bookmarkStart w:name="z109" w:id="106"/>
    <w:p>
      <w:pPr>
        <w:spacing w:after="0"/>
        <w:ind w:left="0"/>
        <w:jc w:val="both"/>
      </w:pPr>
      <w:r>
        <w:rPr>
          <w:rFonts w:ascii="Times New Roman"/>
          <w:b w:val="false"/>
          <w:i w:val="false"/>
          <w:color w:val="000000"/>
          <w:sz w:val="28"/>
        </w:rPr>
        <w:t>
      2) организации с незарегистрированными религиозными группами и общинами информационно-разъяснительной работы, в том числе с привлечением религиозных объединений, направленной на формирование иммунитета к радикальной идеологии и недопустимость разжигания религиозной вражды или розни;</w:t>
      </w:r>
    </w:p>
    <w:bookmarkEnd w:id="106"/>
    <w:bookmarkStart w:name="z110" w:id="107"/>
    <w:p>
      <w:pPr>
        <w:spacing w:after="0"/>
        <w:ind w:left="0"/>
        <w:jc w:val="both"/>
      </w:pPr>
      <w:r>
        <w:rPr>
          <w:rFonts w:ascii="Times New Roman"/>
          <w:b w:val="false"/>
          <w:i w:val="false"/>
          <w:color w:val="000000"/>
          <w:sz w:val="28"/>
        </w:rPr>
        <w:t>
      3) размещения государственного социального заказа по вопросам противодействия терроризму и религиозному экстремизму, предусматривающего проведение публичных мероприятий (круглые столы, семинары), научно-прикладных, аналитических, социологических исследований, экспертных исследований продукции средств массовой информации и иных информационных материалов, а также подготовку информационных материалов (топиков, буклетов, роликов);</w:t>
      </w:r>
    </w:p>
    <w:bookmarkEnd w:id="107"/>
    <w:bookmarkStart w:name="z111" w:id="108"/>
    <w:p>
      <w:pPr>
        <w:spacing w:after="0"/>
        <w:ind w:left="0"/>
        <w:jc w:val="both"/>
      </w:pPr>
      <w:r>
        <w:rPr>
          <w:rFonts w:ascii="Times New Roman"/>
          <w:b w:val="false"/>
          <w:i w:val="false"/>
          <w:color w:val="000000"/>
          <w:sz w:val="28"/>
        </w:rPr>
        <w:t>
      4) проведения мероприятий по духовно-нравственному воспитанию учащихся организаций среднего, технического и профессионального, высшего образования, в том числе с привлечением неправительственного сектора;</w:t>
      </w:r>
    </w:p>
    <w:bookmarkEnd w:id="108"/>
    <w:bookmarkStart w:name="z112" w:id="109"/>
    <w:p>
      <w:pPr>
        <w:spacing w:after="0"/>
        <w:ind w:left="0"/>
        <w:jc w:val="both"/>
      </w:pPr>
      <w:r>
        <w:rPr>
          <w:rFonts w:ascii="Times New Roman"/>
          <w:b w:val="false"/>
          <w:i w:val="false"/>
          <w:color w:val="000000"/>
          <w:sz w:val="28"/>
        </w:rPr>
        <w:t>
      5) ведения информационно-разъяснительной работы посредством Интернета и социальных сетей, направленной на формирование иммунитета к радикальной идеологии, нулевой терпимости к радикальным проявлениям в сфере религиозных отношений и дерадикализацию, в том числе путем:</w:t>
      </w:r>
    </w:p>
    <w:bookmarkEnd w:id="109"/>
    <w:bookmarkStart w:name="z113" w:id="110"/>
    <w:p>
      <w:pPr>
        <w:spacing w:after="0"/>
        <w:ind w:left="0"/>
        <w:jc w:val="both"/>
      </w:pPr>
      <w:r>
        <w:rPr>
          <w:rFonts w:ascii="Times New Roman"/>
          <w:b w:val="false"/>
          <w:i w:val="false"/>
          <w:color w:val="000000"/>
          <w:sz w:val="28"/>
        </w:rPr>
        <w:t>
      разъяснения опасности терроризма и экстремистских идей, направленных на разжигание религиозной вражды или розни, разоблачения форм, методов и приемов пропаганды идеологии терроризма и экстремизма;</w:t>
      </w:r>
    </w:p>
    <w:bookmarkEnd w:id="110"/>
    <w:bookmarkStart w:name="z114" w:id="111"/>
    <w:p>
      <w:pPr>
        <w:spacing w:after="0"/>
        <w:ind w:left="0"/>
        <w:jc w:val="both"/>
      </w:pPr>
      <w:r>
        <w:rPr>
          <w:rFonts w:ascii="Times New Roman"/>
          <w:b w:val="false"/>
          <w:i w:val="false"/>
          <w:color w:val="000000"/>
          <w:sz w:val="28"/>
        </w:rPr>
        <w:t>
      привлечения неправительственных организаций посредством государственного социального заказа, а также религиозных объединений;</w:t>
      </w:r>
    </w:p>
    <w:bookmarkEnd w:id="111"/>
    <w:bookmarkStart w:name="z115" w:id="112"/>
    <w:p>
      <w:pPr>
        <w:spacing w:after="0"/>
        <w:ind w:left="0"/>
        <w:jc w:val="both"/>
      </w:pPr>
      <w:r>
        <w:rPr>
          <w:rFonts w:ascii="Times New Roman"/>
          <w:b w:val="false"/>
          <w:i w:val="false"/>
          <w:color w:val="000000"/>
          <w:sz w:val="28"/>
        </w:rPr>
        <w:t>
      распространения информационно-разъяснительных и контрпропагандистских материалов в новостных порталах и социальных сетях, в том числе через популярных блогеров и лидеров общественного мнения;</w:t>
      </w:r>
    </w:p>
    <w:bookmarkEnd w:id="112"/>
    <w:bookmarkStart w:name="z116" w:id="113"/>
    <w:p>
      <w:pPr>
        <w:spacing w:after="0"/>
        <w:ind w:left="0"/>
        <w:jc w:val="both"/>
      </w:pPr>
      <w:r>
        <w:rPr>
          <w:rFonts w:ascii="Times New Roman"/>
          <w:b w:val="false"/>
          <w:i w:val="false"/>
          <w:color w:val="000000"/>
          <w:sz w:val="28"/>
        </w:rPr>
        <w:t>
      использования методов визуализации информационно-разъяснительных и контрпропагандистских материалов для молодежи (ролики, видеоматериалы), игровых элементов и интерактивных методик;</w:t>
      </w:r>
    </w:p>
    <w:bookmarkEnd w:id="113"/>
    <w:bookmarkStart w:name="z117" w:id="114"/>
    <w:p>
      <w:pPr>
        <w:spacing w:after="0"/>
        <w:ind w:left="0"/>
        <w:jc w:val="both"/>
      </w:pPr>
      <w:r>
        <w:rPr>
          <w:rFonts w:ascii="Times New Roman"/>
          <w:b w:val="false"/>
          <w:i w:val="false"/>
          <w:color w:val="000000"/>
          <w:sz w:val="28"/>
        </w:rPr>
        <w:t>
      организации сопровождения аккаунтов в социальных сетях и размещения на видеохостингах выступлений представителей государственных органов, научно-экспертного сообщества и религиозных объединений по антиэкстремистской тематике;</w:t>
      </w:r>
    </w:p>
    <w:bookmarkEnd w:id="114"/>
    <w:bookmarkStart w:name="z118" w:id="115"/>
    <w:p>
      <w:pPr>
        <w:spacing w:after="0"/>
        <w:ind w:left="0"/>
        <w:jc w:val="both"/>
      </w:pPr>
      <w:r>
        <w:rPr>
          <w:rFonts w:ascii="Times New Roman"/>
          <w:b w:val="false"/>
          <w:i w:val="false"/>
          <w:color w:val="000000"/>
          <w:sz w:val="28"/>
        </w:rPr>
        <w:t>
      6) формирования навыков проведения информационно-разъяснительной и контрпропагандистской работы у студентов, окончивших обучение по специальностям "Журналистика", "История", "Политология" и "Социология";</w:t>
      </w:r>
    </w:p>
    <w:bookmarkEnd w:id="115"/>
    <w:bookmarkStart w:name="z119" w:id="116"/>
    <w:p>
      <w:pPr>
        <w:spacing w:after="0"/>
        <w:ind w:left="0"/>
        <w:jc w:val="both"/>
      </w:pPr>
      <w:r>
        <w:rPr>
          <w:rFonts w:ascii="Times New Roman"/>
          <w:b w:val="false"/>
          <w:i w:val="false"/>
          <w:color w:val="000000"/>
          <w:sz w:val="28"/>
        </w:rPr>
        <w:t>
      7) выработки рекомендаций для совершенствования профилактики религиозного экстремизма и терроризма, в том числе с использованием сети Интернет, по результатам социологических исследований по вопросам:</w:t>
      </w:r>
    </w:p>
    <w:bookmarkEnd w:id="116"/>
    <w:bookmarkStart w:name="z120" w:id="117"/>
    <w:p>
      <w:pPr>
        <w:spacing w:after="0"/>
        <w:ind w:left="0"/>
        <w:jc w:val="both"/>
      </w:pPr>
      <w:r>
        <w:rPr>
          <w:rFonts w:ascii="Times New Roman"/>
          <w:b w:val="false"/>
          <w:i w:val="false"/>
          <w:color w:val="000000"/>
          <w:sz w:val="28"/>
        </w:rPr>
        <w:t xml:space="preserve">
      оценки государственной политики в религиозной сфере населением Казахстана; </w:t>
      </w:r>
    </w:p>
    <w:bookmarkEnd w:id="117"/>
    <w:bookmarkStart w:name="z121" w:id="118"/>
    <w:p>
      <w:pPr>
        <w:spacing w:after="0"/>
        <w:ind w:left="0"/>
        <w:jc w:val="both"/>
      </w:pPr>
      <w:r>
        <w:rPr>
          <w:rFonts w:ascii="Times New Roman"/>
          <w:b w:val="false"/>
          <w:i w:val="false"/>
          <w:color w:val="000000"/>
          <w:sz w:val="28"/>
        </w:rPr>
        <w:t>
      отражения в общественном сознании угрозы экстремизма, а также степени эффективности контрпропаганды идеологии религиозного экстремизма и терроризма;</w:t>
      </w:r>
    </w:p>
    <w:bookmarkEnd w:id="118"/>
    <w:bookmarkStart w:name="z122" w:id="119"/>
    <w:p>
      <w:pPr>
        <w:spacing w:after="0"/>
        <w:ind w:left="0"/>
        <w:jc w:val="both"/>
      </w:pPr>
      <w:r>
        <w:rPr>
          <w:rFonts w:ascii="Times New Roman"/>
          <w:b w:val="false"/>
          <w:i w:val="false"/>
          <w:color w:val="000000"/>
          <w:sz w:val="28"/>
        </w:rPr>
        <w:t>
      8) обеспечения функционирования единой республиканской "Горячей линии – 114" по оказанию населению консультативной помощи в сфере религиозных отношений, центра социальной реабилитации и адаптации лиц, пострадавших от радикальной идеологии, а также создания в регионах его представительств для работы с осужденными лицами и их близким окружением;</w:t>
      </w:r>
    </w:p>
    <w:bookmarkEnd w:id="119"/>
    <w:bookmarkStart w:name="z123" w:id="120"/>
    <w:p>
      <w:pPr>
        <w:spacing w:after="0"/>
        <w:ind w:left="0"/>
        <w:jc w:val="both"/>
      </w:pPr>
      <w:r>
        <w:rPr>
          <w:rFonts w:ascii="Times New Roman"/>
          <w:b w:val="false"/>
          <w:i w:val="false"/>
          <w:color w:val="000000"/>
          <w:sz w:val="28"/>
        </w:rPr>
        <w:t>
      9) совершенствования деятельности подразделений по организации теологической реабилитационной работы в учреждениях уголовно-исполнительной системы и организации с осужденными лицами, содержащимися в учреждениях уголовно-исполнительной системы, информационно-разъяснительной, в том числе с привлечением религиозных объединений, направленной на формирование иммунитета к радикальной идеологии;</w:t>
      </w:r>
    </w:p>
    <w:bookmarkEnd w:id="120"/>
    <w:bookmarkStart w:name="z124" w:id="121"/>
    <w:p>
      <w:pPr>
        <w:spacing w:after="0"/>
        <w:ind w:left="0"/>
        <w:jc w:val="both"/>
      </w:pPr>
      <w:r>
        <w:rPr>
          <w:rFonts w:ascii="Times New Roman"/>
          <w:b w:val="false"/>
          <w:i w:val="false"/>
          <w:color w:val="000000"/>
          <w:sz w:val="28"/>
        </w:rPr>
        <w:t>
      10) предотвращения проникновения экстремистской и террористической идеологии в правоохранительные и специальные государственные органы, а также в среду военнослужащих, проходящих службу в Вооруженных Силах, других войсках и воинских формированиях, в том числе путем:</w:t>
      </w:r>
    </w:p>
    <w:bookmarkEnd w:id="121"/>
    <w:bookmarkStart w:name="z125" w:id="122"/>
    <w:p>
      <w:pPr>
        <w:spacing w:after="0"/>
        <w:ind w:left="0"/>
        <w:jc w:val="both"/>
      </w:pPr>
      <w:r>
        <w:rPr>
          <w:rFonts w:ascii="Times New Roman"/>
          <w:b w:val="false"/>
          <w:i w:val="false"/>
          <w:color w:val="000000"/>
          <w:sz w:val="28"/>
        </w:rPr>
        <w:t>
      пресечения религиозной деятельности и распространения религиозной литературы и иных информационных материалов религиозного характера на территориях правоохранительных и специальных государственных органов, а также воинских частей и в жилых зонах военных городков;</w:t>
      </w:r>
    </w:p>
    <w:bookmarkEnd w:id="122"/>
    <w:bookmarkStart w:name="z126" w:id="123"/>
    <w:p>
      <w:pPr>
        <w:spacing w:after="0"/>
        <w:ind w:left="0"/>
        <w:jc w:val="both"/>
      </w:pPr>
      <w:r>
        <w:rPr>
          <w:rFonts w:ascii="Times New Roman"/>
          <w:b w:val="false"/>
          <w:i w:val="false"/>
          <w:color w:val="000000"/>
          <w:sz w:val="28"/>
        </w:rPr>
        <w:t>
      выявления и пресечения деятельности экстремистов и террористов по вовлечению в свою деятельность сотрудников правоохранительных и специальных государственных органов, а также военнослужащих;</w:t>
      </w:r>
    </w:p>
    <w:bookmarkEnd w:id="123"/>
    <w:bookmarkStart w:name="z127" w:id="124"/>
    <w:p>
      <w:pPr>
        <w:spacing w:after="0"/>
        <w:ind w:left="0"/>
        <w:jc w:val="both"/>
      </w:pPr>
      <w:r>
        <w:rPr>
          <w:rFonts w:ascii="Times New Roman"/>
          <w:b w:val="false"/>
          <w:i w:val="false"/>
          <w:color w:val="000000"/>
          <w:sz w:val="28"/>
        </w:rPr>
        <w:t>
      усиления воспитательной и идеологической работы, направленной на предупреждение распространения среди военнослужащих, сотрудников правоохранительных и специальных государственных органов идей религиозного экстремизма и терроризма.</w:t>
      </w:r>
    </w:p>
    <w:bookmarkEnd w:id="124"/>
    <w:bookmarkStart w:name="z128" w:id="125"/>
    <w:p>
      <w:pPr>
        <w:spacing w:after="0"/>
        <w:ind w:left="0"/>
        <w:jc w:val="both"/>
      </w:pPr>
      <w:r>
        <w:rPr>
          <w:rFonts w:ascii="Times New Roman"/>
          <w:b w:val="false"/>
          <w:i w:val="false"/>
          <w:color w:val="000000"/>
          <w:sz w:val="28"/>
        </w:rPr>
        <w:t>
      2. Снижение влияния внешних факторов на радикализацию населения Республики Казахстан будет достигаться путем:</w:t>
      </w:r>
    </w:p>
    <w:bookmarkEnd w:id="125"/>
    <w:bookmarkStart w:name="z129" w:id="126"/>
    <w:p>
      <w:pPr>
        <w:spacing w:after="0"/>
        <w:ind w:left="0"/>
        <w:jc w:val="both"/>
      </w:pPr>
      <w:r>
        <w:rPr>
          <w:rFonts w:ascii="Times New Roman"/>
          <w:b w:val="false"/>
          <w:i w:val="false"/>
          <w:color w:val="000000"/>
          <w:sz w:val="28"/>
        </w:rPr>
        <w:t>
      1) совершенствования технических средств и мер для выявления и нейтрализации фактов пропаганды терроризма и религиозного экстремизма в сети Интернет;</w:t>
      </w:r>
    </w:p>
    <w:bookmarkEnd w:id="126"/>
    <w:bookmarkStart w:name="z130" w:id="127"/>
    <w:p>
      <w:pPr>
        <w:spacing w:after="0"/>
        <w:ind w:left="0"/>
        <w:jc w:val="both"/>
      </w:pPr>
      <w:r>
        <w:rPr>
          <w:rFonts w:ascii="Times New Roman"/>
          <w:b w:val="false"/>
          <w:i w:val="false"/>
          <w:color w:val="000000"/>
          <w:sz w:val="28"/>
        </w:rPr>
        <w:t>
      2) обеспечения постоянного мониторинга средств массовой информации, интернет-ресурсов, в том числе социальных сетей, на предмет выявления материалов, содержащих пропаганду идей экстремизма и терроризма, и принятия в установленном законом порядке мер судебного и внесудебного (по предписаниям уполномоченных органов) запрета по их распространению;</w:t>
      </w:r>
    </w:p>
    <w:bookmarkEnd w:id="127"/>
    <w:bookmarkStart w:name="z131" w:id="128"/>
    <w:p>
      <w:pPr>
        <w:spacing w:after="0"/>
        <w:ind w:left="0"/>
        <w:jc w:val="both"/>
      </w:pPr>
      <w:r>
        <w:rPr>
          <w:rFonts w:ascii="Times New Roman"/>
          <w:b w:val="false"/>
          <w:i w:val="false"/>
          <w:color w:val="000000"/>
          <w:sz w:val="28"/>
        </w:rPr>
        <w:t>
      3) проведения работы по ограждению казахстанских граждан в период их нахождения за рубежом от пропагандистской деятельности приверженцев радикальных взглядов;</w:t>
      </w:r>
    </w:p>
    <w:bookmarkEnd w:id="128"/>
    <w:bookmarkStart w:name="z132" w:id="129"/>
    <w:p>
      <w:pPr>
        <w:spacing w:after="0"/>
        <w:ind w:left="0"/>
        <w:jc w:val="both"/>
      </w:pPr>
      <w:r>
        <w:rPr>
          <w:rFonts w:ascii="Times New Roman"/>
          <w:b w:val="false"/>
          <w:i w:val="false"/>
          <w:color w:val="000000"/>
          <w:sz w:val="28"/>
        </w:rPr>
        <w:t>
      4) формирования общественного мнения о небезопасности и бесперспективности обучения в зарубежных теологических заведениях на неофициальной основе;</w:t>
      </w:r>
    </w:p>
    <w:bookmarkEnd w:id="129"/>
    <w:bookmarkStart w:name="z133" w:id="130"/>
    <w:p>
      <w:pPr>
        <w:spacing w:after="0"/>
        <w:ind w:left="0"/>
        <w:jc w:val="both"/>
      </w:pPr>
      <w:r>
        <w:rPr>
          <w:rFonts w:ascii="Times New Roman"/>
          <w:b w:val="false"/>
          <w:i w:val="false"/>
          <w:color w:val="000000"/>
          <w:sz w:val="28"/>
        </w:rPr>
        <w:t>
      5) обеспечения пограничного контроля, а также выявления и пресечения каналов (маршрутов) и способов проникновения религиозных экстремистов и террористов на территорию Республики Казахстан либо ввоза запрещенных материалов на территорию страны, в том числе с использованием каналов незаконной миграции и поддельных документов;</w:t>
      </w:r>
    </w:p>
    <w:bookmarkEnd w:id="130"/>
    <w:bookmarkStart w:name="z134" w:id="131"/>
    <w:p>
      <w:pPr>
        <w:spacing w:after="0"/>
        <w:ind w:left="0"/>
        <w:jc w:val="both"/>
      </w:pPr>
      <w:r>
        <w:rPr>
          <w:rFonts w:ascii="Times New Roman"/>
          <w:b w:val="false"/>
          <w:i w:val="false"/>
          <w:color w:val="000000"/>
          <w:sz w:val="28"/>
        </w:rPr>
        <w:t>
      6) укрепления инфраструктуры на участках Государственной границы, а также укомплектования техническими средствами пограничного контроля;</w:t>
      </w:r>
    </w:p>
    <w:bookmarkEnd w:id="131"/>
    <w:bookmarkStart w:name="z135" w:id="132"/>
    <w:p>
      <w:pPr>
        <w:spacing w:after="0"/>
        <w:ind w:left="0"/>
        <w:jc w:val="both"/>
      </w:pPr>
      <w:r>
        <w:rPr>
          <w:rFonts w:ascii="Times New Roman"/>
          <w:b w:val="false"/>
          <w:i w:val="false"/>
          <w:color w:val="000000"/>
          <w:sz w:val="28"/>
        </w:rPr>
        <w:t>
      7) интегрирования санкционных списков СБ ООН по лицам, причастным к терроризму, в национальную базу данных в целях предотвращения въезда или транзитного перемещения иностранных боевиков-террористов через территорию Республики Казахстан;</w:t>
      </w:r>
    </w:p>
    <w:bookmarkEnd w:id="132"/>
    <w:bookmarkStart w:name="z136" w:id="133"/>
    <w:p>
      <w:pPr>
        <w:spacing w:after="0"/>
        <w:ind w:left="0"/>
        <w:jc w:val="both"/>
      </w:pPr>
      <w:r>
        <w:rPr>
          <w:rFonts w:ascii="Times New Roman"/>
          <w:b w:val="false"/>
          <w:i w:val="false"/>
          <w:color w:val="000000"/>
          <w:sz w:val="28"/>
        </w:rPr>
        <w:t>
      8) разработки и принятия на площадке ООН Кодекса поведения по достижению мира, свободного от терроризма;</w:t>
      </w:r>
    </w:p>
    <w:bookmarkEnd w:id="133"/>
    <w:bookmarkStart w:name="z137" w:id="134"/>
    <w:p>
      <w:pPr>
        <w:spacing w:after="0"/>
        <w:ind w:left="0"/>
        <w:jc w:val="both"/>
      </w:pPr>
      <w:r>
        <w:rPr>
          <w:rFonts w:ascii="Times New Roman"/>
          <w:b w:val="false"/>
          <w:i w:val="false"/>
          <w:color w:val="000000"/>
          <w:sz w:val="28"/>
        </w:rPr>
        <w:t>
      9) присоединения Республики Казахстан к конвенции о борьбе с незаконными актами в отношении международной гражданской авиации и протоколам ООН по вопросам безопасности воздушных судов, а также Протоколу 2005 года к Конвенции о борьбе с незаконными актами, направленными против безопасности морского судоходства.</w:t>
      </w:r>
    </w:p>
    <w:bookmarkEnd w:id="134"/>
    <w:bookmarkStart w:name="z138" w:id="135"/>
    <w:p>
      <w:pPr>
        <w:spacing w:after="0"/>
        <w:ind w:left="0"/>
        <w:jc w:val="both"/>
      </w:pPr>
      <w:r>
        <w:rPr>
          <w:rFonts w:ascii="Times New Roman"/>
          <w:b w:val="false"/>
          <w:i w:val="false"/>
          <w:color w:val="000000"/>
          <w:sz w:val="28"/>
        </w:rPr>
        <w:t>
      3. Повышение эффективности выявления и пресечения фактов религиозного экстремизма и терроризма, в том числе посредством совершенствования системы обеспечения деятельности специальных государственных и правоохранительных органов, будет достигаться путем:</w:t>
      </w:r>
    </w:p>
    <w:bookmarkEnd w:id="135"/>
    <w:bookmarkStart w:name="z139" w:id="136"/>
    <w:p>
      <w:pPr>
        <w:spacing w:after="0"/>
        <w:ind w:left="0"/>
        <w:jc w:val="both"/>
      </w:pPr>
      <w:r>
        <w:rPr>
          <w:rFonts w:ascii="Times New Roman"/>
          <w:b w:val="false"/>
          <w:i w:val="false"/>
          <w:color w:val="000000"/>
          <w:sz w:val="28"/>
        </w:rPr>
        <w:t xml:space="preserve">
      1) повышения уровня профессиональной квалификации кадрового состава субъектов противодействия религиозному экстремизму и терроризму на ведомственных курсах, в учреждениях и учебных центрах зарубежных стран; </w:t>
      </w:r>
    </w:p>
    <w:bookmarkEnd w:id="136"/>
    <w:bookmarkStart w:name="z140" w:id="137"/>
    <w:p>
      <w:pPr>
        <w:spacing w:after="0"/>
        <w:ind w:left="0"/>
        <w:jc w:val="both"/>
      </w:pPr>
      <w:r>
        <w:rPr>
          <w:rFonts w:ascii="Times New Roman"/>
          <w:b w:val="false"/>
          <w:i w:val="false"/>
          <w:color w:val="000000"/>
          <w:sz w:val="28"/>
        </w:rPr>
        <w:t>
      2) внедрения в программы обучения и повышения квалификации сотрудников оперативных и следственных подразделений высших учебных заведений органов внутренних дел учебных программ по вопросам выявления, пресечения и расследования преступлений террористического характера;</w:t>
      </w:r>
    </w:p>
    <w:bookmarkEnd w:id="137"/>
    <w:bookmarkStart w:name="z141" w:id="138"/>
    <w:p>
      <w:pPr>
        <w:spacing w:after="0"/>
        <w:ind w:left="0"/>
        <w:jc w:val="both"/>
      </w:pPr>
      <w:r>
        <w:rPr>
          <w:rFonts w:ascii="Times New Roman"/>
          <w:b w:val="false"/>
          <w:i w:val="false"/>
          <w:color w:val="000000"/>
          <w:sz w:val="28"/>
        </w:rPr>
        <w:t>
      3) выработки мер по увеличению штатной численности подразделений органов внутренних дел, задействованных в противодействии экстремизму и терроризму;</w:t>
      </w:r>
    </w:p>
    <w:bookmarkEnd w:id="138"/>
    <w:bookmarkStart w:name="z142" w:id="139"/>
    <w:p>
      <w:pPr>
        <w:spacing w:after="0"/>
        <w:ind w:left="0"/>
        <w:jc w:val="both"/>
      </w:pPr>
      <w:r>
        <w:rPr>
          <w:rFonts w:ascii="Times New Roman"/>
          <w:b w:val="false"/>
          <w:i w:val="false"/>
          <w:color w:val="000000"/>
          <w:sz w:val="28"/>
        </w:rPr>
        <w:t>
      4) развития кинологической службы в части подготовки инспекторов-кинологов и служебно-розыскных собак по обнаружению взрывчатых веществ и оружия, в том числе путем организации и проведения на базе кинологического центра Министерства внутренних дел Республики Казахстан курсов подготовки и переподготовки специалистов-кинологов и служебных собак органов внутренних дел и Национальной гвардии Республики Казахстан;</w:t>
      </w:r>
    </w:p>
    <w:bookmarkEnd w:id="139"/>
    <w:bookmarkStart w:name="z143" w:id="140"/>
    <w:p>
      <w:pPr>
        <w:spacing w:after="0"/>
        <w:ind w:left="0"/>
        <w:jc w:val="both"/>
      </w:pPr>
      <w:r>
        <w:rPr>
          <w:rFonts w:ascii="Times New Roman"/>
          <w:b w:val="false"/>
          <w:i w:val="false"/>
          <w:color w:val="000000"/>
          <w:sz w:val="28"/>
        </w:rPr>
        <w:t>
      5) формирования криминалистических учетов осужденных лиц (дактилоскопический, геномный и фотоучеты);</w:t>
      </w:r>
    </w:p>
    <w:bookmarkEnd w:id="140"/>
    <w:bookmarkStart w:name="z144" w:id="141"/>
    <w:p>
      <w:pPr>
        <w:spacing w:after="0"/>
        <w:ind w:left="0"/>
        <w:jc w:val="both"/>
      </w:pPr>
      <w:r>
        <w:rPr>
          <w:rFonts w:ascii="Times New Roman"/>
          <w:b w:val="false"/>
          <w:i w:val="false"/>
          <w:color w:val="000000"/>
          <w:sz w:val="28"/>
        </w:rPr>
        <w:t>
      6) оснащения современным вооружением, специальной техникой и оборудованием, в том числе путем обеспечения материально-технического оснащения подразделений Комитета национальной безопасности, Службы государственной охраны, Национальной гвардии и Министерства внутренних дел Республики Казахстан, осуществляющих противодействие экстремизму и терроризму;</w:t>
      </w:r>
    </w:p>
    <w:bookmarkEnd w:id="141"/>
    <w:bookmarkStart w:name="z145" w:id="142"/>
    <w:p>
      <w:pPr>
        <w:spacing w:after="0"/>
        <w:ind w:left="0"/>
        <w:jc w:val="both"/>
      </w:pPr>
      <w:r>
        <w:rPr>
          <w:rFonts w:ascii="Times New Roman"/>
          <w:b w:val="false"/>
          <w:i w:val="false"/>
          <w:color w:val="000000"/>
          <w:sz w:val="28"/>
        </w:rPr>
        <w:t>
      7) укрепления материально-технического оснащения и инфраструктуры отделов участковых инспекторов полиции;</w:t>
      </w:r>
    </w:p>
    <w:bookmarkEnd w:id="142"/>
    <w:bookmarkStart w:name="z146" w:id="143"/>
    <w:p>
      <w:pPr>
        <w:spacing w:after="0"/>
        <w:ind w:left="0"/>
        <w:jc w:val="both"/>
      </w:pPr>
      <w:r>
        <w:rPr>
          <w:rFonts w:ascii="Times New Roman"/>
          <w:b w:val="false"/>
          <w:i w:val="false"/>
          <w:color w:val="000000"/>
          <w:sz w:val="28"/>
        </w:rPr>
        <w:t>
      8) повышения уровня взаимодействия уполномоченных, правоохранительных и специальных государственных органов при выявлении и пресечении фактов финансирования экстремистской и террористической деятельности;</w:t>
      </w:r>
    </w:p>
    <w:bookmarkEnd w:id="143"/>
    <w:bookmarkStart w:name="z147" w:id="144"/>
    <w:p>
      <w:pPr>
        <w:spacing w:after="0"/>
        <w:ind w:left="0"/>
        <w:jc w:val="both"/>
      </w:pPr>
      <w:r>
        <w:rPr>
          <w:rFonts w:ascii="Times New Roman"/>
          <w:b w:val="false"/>
          <w:i w:val="false"/>
          <w:color w:val="000000"/>
          <w:sz w:val="28"/>
        </w:rPr>
        <w:t>
      9) совершенствования отдельных механизмов обеспечения общественного порядка за счет обеспечения охвата территорий населенных пунктов системами видеонаблюдения и их интеграции с системой центров оперативного управления органов внутренних дел;</w:t>
      </w:r>
    </w:p>
    <w:bookmarkEnd w:id="144"/>
    <w:bookmarkStart w:name="z148" w:id="145"/>
    <w:p>
      <w:pPr>
        <w:spacing w:after="0"/>
        <w:ind w:left="0"/>
        <w:jc w:val="both"/>
      </w:pPr>
      <w:r>
        <w:rPr>
          <w:rFonts w:ascii="Times New Roman"/>
          <w:b w:val="false"/>
          <w:i w:val="false"/>
          <w:color w:val="000000"/>
          <w:sz w:val="28"/>
        </w:rPr>
        <w:t>
      10) организации и проведения целевых оперативно-розыскных и профилактических мероприятий в учреждениях уголовно-исполнительной системы.</w:t>
      </w:r>
    </w:p>
    <w:bookmarkEnd w:id="145"/>
    <w:bookmarkStart w:name="z149" w:id="146"/>
    <w:p>
      <w:pPr>
        <w:spacing w:after="0"/>
        <w:ind w:left="0"/>
        <w:jc w:val="both"/>
      </w:pPr>
      <w:r>
        <w:rPr>
          <w:rFonts w:ascii="Times New Roman"/>
          <w:b w:val="false"/>
          <w:i w:val="false"/>
          <w:color w:val="000000"/>
          <w:sz w:val="28"/>
        </w:rPr>
        <w:t>
      4. Совершенствование системы реагирования на акты экстремизма и терроризма, а также минимизации и (или) ликвидации их последствий будет достигаться путем:</w:t>
      </w:r>
    </w:p>
    <w:bookmarkEnd w:id="146"/>
    <w:bookmarkStart w:name="z150" w:id="147"/>
    <w:p>
      <w:pPr>
        <w:spacing w:after="0"/>
        <w:ind w:left="0"/>
        <w:jc w:val="both"/>
      </w:pPr>
      <w:r>
        <w:rPr>
          <w:rFonts w:ascii="Times New Roman"/>
          <w:b w:val="false"/>
          <w:i w:val="false"/>
          <w:color w:val="000000"/>
          <w:sz w:val="28"/>
        </w:rPr>
        <w:t xml:space="preserve">
      1) обеспечения посредством проведения разноуровневых антитеррористических учений, тренировок и экспериментов готовности сил и средств подразделений специальных государственных и правоохранительных органов к проведению антитеррористической операции, минимизации и (или) ликвидации последствий акта терроризма; </w:t>
      </w:r>
    </w:p>
    <w:bookmarkEnd w:id="147"/>
    <w:bookmarkStart w:name="z151" w:id="148"/>
    <w:p>
      <w:pPr>
        <w:spacing w:after="0"/>
        <w:ind w:left="0"/>
        <w:jc w:val="both"/>
      </w:pPr>
      <w:r>
        <w:rPr>
          <w:rFonts w:ascii="Times New Roman"/>
          <w:b w:val="false"/>
          <w:i w:val="false"/>
          <w:color w:val="000000"/>
          <w:sz w:val="28"/>
        </w:rPr>
        <w:t>
      2) совершенствования механизмов взаимодействия и управления силами, привлекаемыми к подготовке и проведению антитеррористической операции;</w:t>
      </w:r>
    </w:p>
    <w:bookmarkEnd w:id="148"/>
    <w:bookmarkStart w:name="z152" w:id="149"/>
    <w:p>
      <w:pPr>
        <w:spacing w:after="0"/>
        <w:ind w:left="0"/>
        <w:jc w:val="both"/>
      </w:pPr>
      <w:r>
        <w:rPr>
          <w:rFonts w:ascii="Times New Roman"/>
          <w:b w:val="false"/>
          <w:i w:val="false"/>
          <w:color w:val="000000"/>
          <w:sz w:val="28"/>
        </w:rPr>
        <w:t>
      3) обеспечения технической реализации незамедлительного оповещения населения, непрерывности работы экстренных служб в кризисных ситуациях;</w:t>
      </w:r>
    </w:p>
    <w:bookmarkEnd w:id="149"/>
    <w:bookmarkStart w:name="z153" w:id="150"/>
    <w:p>
      <w:pPr>
        <w:spacing w:after="0"/>
        <w:ind w:left="0"/>
        <w:jc w:val="both"/>
      </w:pPr>
      <w:r>
        <w:rPr>
          <w:rFonts w:ascii="Times New Roman"/>
          <w:b w:val="false"/>
          <w:i w:val="false"/>
          <w:color w:val="000000"/>
          <w:sz w:val="28"/>
        </w:rPr>
        <w:t>
      4) повышения эффективности работы в рамках минимизации и (или) ликвидации последствий проявлений акта терроризма;</w:t>
      </w:r>
    </w:p>
    <w:bookmarkEnd w:id="150"/>
    <w:bookmarkStart w:name="z154" w:id="151"/>
    <w:p>
      <w:pPr>
        <w:spacing w:after="0"/>
        <w:ind w:left="0"/>
        <w:jc w:val="both"/>
      </w:pPr>
      <w:r>
        <w:rPr>
          <w:rFonts w:ascii="Times New Roman"/>
          <w:b w:val="false"/>
          <w:i w:val="false"/>
          <w:color w:val="000000"/>
          <w:sz w:val="28"/>
        </w:rPr>
        <w:t>
      5) оснащения подразделений государственных органов, задействованных в минимизации и (или) ликвидации последствий акта (актов) терроризма, материально-техническими средствами;</w:t>
      </w:r>
    </w:p>
    <w:bookmarkEnd w:id="151"/>
    <w:bookmarkStart w:name="z155" w:id="152"/>
    <w:p>
      <w:pPr>
        <w:spacing w:after="0"/>
        <w:ind w:left="0"/>
        <w:jc w:val="both"/>
      </w:pPr>
      <w:r>
        <w:rPr>
          <w:rFonts w:ascii="Times New Roman"/>
          <w:b w:val="false"/>
          <w:i w:val="false"/>
          <w:color w:val="000000"/>
          <w:sz w:val="28"/>
        </w:rPr>
        <w:t>
      6) укрепления системы безопасности объектов, уязвимых в террористическом отношении (далее – объекты УТО), в том числе путем:</w:t>
      </w:r>
    </w:p>
    <w:bookmarkEnd w:id="152"/>
    <w:bookmarkStart w:name="z156" w:id="153"/>
    <w:p>
      <w:pPr>
        <w:spacing w:after="0"/>
        <w:ind w:left="0"/>
        <w:jc w:val="both"/>
      </w:pPr>
      <w:r>
        <w:rPr>
          <w:rFonts w:ascii="Times New Roman"/>
          <w:b w:val="false"/>
          <w:i w:val="false"/>
          <w:color w:val="000000"/>
          <w:sz w:val="28"/>
        </w:rPr>
        <w:t>
      разработки методического пособия для сотрудников органов внутренних дел по вопросам организации деятельности по обеспечению мер антитеррористической защищенности объектов УТО;</w:t>
      </w:r>
    </w:p>
    <w:bookmarkEnd w:id="153"/>
    <w:bookmarkStart w:name="z157" w:id="154"/>
    <w:p>
      <w:pPr>
        <w:spacing w:after="0"/>
        <w:ind w:left="0"/>
        <w:jc w:val="both"/>
      </w:pPr>
      <w:r>
        <w:rPr>
          <w:rFonts w:ascii="Times New Roman"/>
          <w:b w:val="false"/>
          <w:i w:val="false"/>
          <w:color w:val="000000"/>
          <w:sz w:val="28"/>
        </w:rPr>
        <w:t xml:space="preserve">
      организации работы по технической укрепленности объектов УТО, подведомственных государственным органам, в соответствии с требованиями к их антитеррористической защищенности, а также проведению контроля состояния их антитеррористической защищенности; </w:t>
      </w:r>
    </w:p>
    <w:bookmarkEnd w:id="154"/>
    <w:bookmarkStart w:name="z158" w:id="155"/>
    <w:p>
      <w:pPr>
        <w:spacing w:after="0"/>
        <w:ind w:left="0"/>
        <w:jc w:val="both"/>
      </w:pPr>
      <w:r>
        <w:rPr>
          <w:rFonts w:ascii="Times New Roman"/>
          <w:b w:val="false"/>
          <w:i w:val="false"/>
          <w:color w:val="000000"/>
          <w:sz w:val="28"/>
        </w:rPr>
        <w:t>
      осуществления анализа практики привлечения к административной ответственности собственников, владельцев и руководителей объектов УТО, а также субъектов охранной деятельности, обеспечивающих их охрану;</w:t>
      </w:r>
    </w:p>
    <w:bookmarkEnd w:id="155"/>
    <w:bookmarkStart w:name="z159" w:id="156"/>
    <w:p>
      <w:pPr>
        <w:spacing w:after="0"/>
        <w:ind w:left="0"/>
        <w:jc w:val="both"/>
      </w:pPr>
      <w:r>
        <w:rPr>
          <w:rFonts w:ascii="Times New Roman"/>
          <w:b w:val="false"/>
          <w:i w:val="false"/>
          <w:color w:val="000000"/>
          <w:sz w:val="28"/>
        </w:rPr>
        <w:t>
      проведения контроля и надзора за состоянием антитеррористической защищенности ядерных установок и ядерных материалов, источников ионизирующего излучения и пунктов хранения;</w:t>
      </w:r>
    </w:p>
    <w:bookmarkEnd w:id="156"/>
    <w:bookmarkStart w:name="z160" w:id="157"/>
    <w:p>
      <w:pPr>
        <w:spacing w:after="0"/>
        <w:ind w:left="0"/>
        <w:jc w:val="both"/>
      </w:pPr>
      <w:r>
        <w:rPr>
          <w:rFonts w:ascii="Times New Roman"/>
          <w:b w:val="false"/>
          <w:i w:val="false"/>
          <w:color w:val="000000"/>
          <w:sz w:val="28"/>
        </w:rPr>
        <w:t>
      проведения разъяснительной работы с руководителями (собственниками, владельцами) и персоналом объектов УТО, а также субъектами охранной деятельности по вопросам обеспечения антитеррористической защиты этих объектов;</w:t>
      </w:r>
    </w:p>
    <w:bookmarkEnd w:id="157"/>
    <w:bookmarkStart w:name="z161" w:id="158"/>
    <w:p>
      <w:pPr>
        <w:spacing w:after="0"/>
        <w:ind w:left="0"/>
        <w:jc w:val="both"/>
      </w:pPr>
      <w:r>
        <w:rPr>
          <w:rFonts w:ascii="Times New Roman"/>
          <w:b w:val="false"/>
          <w:i w:val="false"/>
          <w:color w:val="000000"/>
          <w:sz w:val="28"/>
        </w:rPr>
        <w:t>
      7) усиления безопасности военных объектов и государственных учреждений, в том числе путем:</w:t>
      </w:r>
    </w:p>
    <w:bookmarkEnd w:id="158"/>
    <w:bookmarkStart w:name="z162" w:id="159"/>
    <w:p>
      <w:pPr>
        <w:spacing w:after="0"/>
        <w:ind w:left="0"/>
        <w:jc w:val="both"/>
      </w:pPr>
      <w:r>
        <w:rPr>
          <w:rFonts w:ascii="Times New Roman"/>
          <w:b w:val="false"/>
          <w:i w:val="false"/>
          <w:color w:val="000000"/>
          <w:sz w:val="28"/>
        </w:rPr>
        <w:t>
      инженерного оборудования и обеспечения техническими средствами охраны мест хранения оружия и боеприпасов;</w:t>
      </w:r>
    </w:p>
    <w:bookmarkEnd w:id="159"/>
    <w:bookmarkStart w:name="z163" w:id="160"/>
    <w:p>
      <w:pPr>
        <w:spacing w:after="0"/>
        <w:ind w:left="0"/>
        <w:jc w:val="both"/>
      </w:pPr>
      <w:r>
        <w:rPr>
          <w:rFonts w:ascii="Times New Roman"/>
          <w:b w:val="false"/>
          <w:i w:val="false"/>
          <w:color w:val="000000"/>
          <w:sz w:val="28"/>
        </w:rPr>
        <w:t>
      обеспечения средствами индивидуальной защиты дежурных служб, нарядов и караулов воинских частей;</w:t>
      </w:r>
    </w:p>
    <w:bookmarkEnd w:id="160"/>
    <w:bookmarkStart w:name="z164" w:id="161"/>
    <w:p>
      <w:pPr>
        <w:spacing w:after="0"/>
        <w:ind w:left="0"/>
        <w:jc w:val="both"/>
      </w:pPr>
      <w:r>
        <w:rPr>
          <w:rFonts w:ascii="Times New Roman"/>
          <w:b w:val="false"/>
          <w:i w:val="false"/>
          <w:color w:val="000000"/>
          <w:sz w:val="28"/>
        </w:rPr>
        <w:t>
      8) проведения в организациях образования с учащимися и преподавателями учебных и практических занятий по выработке антитеррористического поведения и действий при совершенном акте терроризма;</w:t>
      </w:r>
    </w:p>
    <w:bookmarkEnd w:id="161"/>
    <w:bookmarkStart w:name="z165" w:id="162"/>
    <w:p>
      <w:pPr>
        <w:spacing w:after="0"/>
        <w:ind w:left="0"/>
        <w:jc w:val="both"/>
      </w:pPr>
      <w:r>
        <w:rPr>
          <w:rFonts w:ascii="Times New Roman"/>
          <w:b w:val="false"/>
          <w:i w:val="false"/>
          <w:color w:val="000000"/>
          <w:sz w:val="28"/>
        </w:rPr>
        <w:t>
      9) развития технологии профайлинга для повышения уровня безопасности населения в местах массового скопления;</w:t>
      </w:r>
    </w:p>
    <w:bookmarkEnd w:id="162"/>
    <w:bookmarkStart w:name="z166" w:id="163"/>
    <w:p>
      <w:pPr>
        <w:spacing w:after="0"/>
        <w:ind w:left="0"/>
        <w:jc w:val="both"/>
      </w:pPr>
      <w:r>
        <w:rPr>
          <w:rFonts w:ascii="Times New Roman"/>
          <w:b w:val="false"/>
          <w:i w:val="false"/>
          <w:color w:val="000000"/>
          <w:sz w:val="28"/>
        </w:rPr>
        <w:t xml:space="preserve">
      10) разъяснения среди населения законодательного положения о материальном поощрении граждан, сообщивших в специальные государственные и правоохранительные органы информацию, которая поможет предотвратить или пресечь акт терроризма. </w:t>
      </w:r>
    </w:p>
    <w:bookmarkEnd w:id="163"/>
    <w:bookmarkStart w:name="z167" w:id="164"/>
    <w:p>
      <w:pPr>
        <w:spacing w:after="0"/>
        <w:ind w:left="0"/>
        <w:jc w:val="left"/>
      </w:pPr>
      <w:r>
        <w:rPr>
          <w:rFonts w:ascii="Times New Roman"/>
          <w:b/>
          <w:i w:val="false"/>
          <w:color w:val="000000"/>
        </w:rPr>
        <w:t xml:space="preserve"> 6. Необходимые ресурсы</w:t>
      </w:r>
    </w:p>
    <w:bookmarkEnd w:id="164"/>
    <w:bookmarkStart w:name="z168" w:id="165"/>
    <w:p>
      <w:pPr>
        <w:spacing w:after="0"/>
        <w:ind w:left="0"/>
        <w:jc w:val="both"/>
      </w:pPr>
      <w:r>
        <w:rPr>
          <w:rFonts w:ascii="Times New Roman"/>
          <w:b w:val="false"/>
          <w:i w:val="false"/>
          <w:color w:val="000000"/>
          <w:sz w:val="28"/>
        </w:rPr>
        <w:t>
      Предполагаемые финансовые затраты, связанные с принятием и реализацией Государственной программы.</w:t>
      </w:r>
    </w:p>
    <w:bookmarkEnd w:id="165"/>
    <w:bookmarkStart w:name="z169" w:id="166"/>
    <w:p>
      <w:pPr>
        <w:spacing w:after="0"/>
        <w:ind w:left="0"/>
        <w:jc w:val="both"/>
      </w:pPr>
      <w:r>
        <w:rPr>
          <w:rFonts w:ascii="Times New Roman"/>
          <w:b w:val="false"/>
          <w:i w:val="false"/>
          <w:color w:val="000000"/>
          <w:sz w:val="28"/>
        </w:rPr>
        <w:t xml:space="preserve">
      Государственная программа рассчитана на пять лет и потребует выделения финансовых средств. </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832"/>
        <w:gridCol w:w="1785"/>
        <w:gridCol w:w="1785"/>
        <w:gridCol w:w="1785"/>
        <w:gridCol w:w="1785"/>
        <w:gridCol w:w="1785"/>
        <w:gridCol w:w="2016"/>
      </w:tblGrid>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67"/>
          <w:p>
            <w:pPr>
              <w:spacing w:after="20"/>
              <w:ind w:left="20"/>
              <w:jc w:val="both"/>
            </w:pPr>
            <w:r>
              <w:rPr>
                <w:rFonts w:ascii="Times New Roman"/>
                <w:b w:val="false"/>
                <w:i w:val="false"/>
                <w:color w:val="000000"/>
                <w:sz w:val="20"/>
              </w:rPr>
              <w:t>
№ п/п</w:t>
            </w:r>
          </w:p>
          <w:bookmarkEnd w:id="167"/>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68"/>
          <w:p>
            <w:pPr>
              <w:spacing w:after="20"/>
              <w:ind w:left="20"/>
              <w:jc w:val="both"/>
            </w:pPr>
            <w:r>
              <w:rPr>
                <w:rFonts w:ascii="Times New Roman"/>
                <w:b w:val="false"/>
                <w:i w:val="false"/>
                <w:color w:val="000000"/>
                <w:sz w:val="20"/>
              </w:rPr>
              <w:t>
1.</w:t>
            </w:r>
          </w:p>
          <w:bookmarkEnd w:id="168"/>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бюджет (млн.тенге)</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52 306,6</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49 939,0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37 340,5</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34 930,7</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34 844,5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209 361,3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69"/>
          <w:p>
            <w:pPr>
              <w:spacing w:after="20"/>
              <w:ind w:left="20"/>
              <w:jc w:val="both"/>
            </w:pPr>
            <w:r>
              <w:rPr>
                <w:rFonts w:ascii="Times New Roman"/>
                <w:b w:val="false"/>
                <w:i w:val="false"/>
                <w:color w:val="000000"/>
                <w:sz w:val="20"/>
              </w:rPr>
              <w:t>
2.</w:t>
            </w:r>
          </w:p>
          <w:bookmarkEnd w:id="169"/>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бюджет (млн.тенге)</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23 984,7</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14 736,8</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11 636,0</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6 097,6</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4 332,4</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60 787,5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76 291,3</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64 675,8</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48 976,5</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41 028,3</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39 176,9</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270 148,8</w:t>
            </w:r>
          </w:p>
        </w:tc>
      </w:tr>
    </w:tbl>
    <w:bookmarkStart w:name="z174" w:id="170"/>
    <w:p>
      <w:pPr>
        <w:spacing w:after="0"/>
        <w:ind w:left="0"/>
        <w:jc w:val="both"/>
      </w:pPr>
      <w:r>
        <w:rPr>
          <w:rFonts w:ascii="Times New Roman"/>
          <w:b w:val="false"/>
          <w:i w:val="false"/>
          <w:color w:val="000000"/>
          <w:sz w:val="28"/>
        </w:rPr>
        <w:t>
      Объемы финансирования из республиканского и местных бюджетов будут уточняться при формировании бюджетов на соответствующий период.</w:t>
      </w:r>
    </w:p>
    <w:bookmarkEnd w:id="1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к Государственной программе</w:t>
            </w:r>
            <w:r>
              <w:br/>
            </w:r>
            <w:r>
              <w:rPr>
                <w:rFonts w:ascii="Times New Roman"/>
                <w:b w:val="false"/>
                <w:i w:val="false"/>
                <w:color w:val="000000"/>
                <w:sz w:val="20"/>
              </w:rPr>
              <w:t>по противодействию религиозному</w:t>
            </w:r>
            <w:r>
              <w:br/>
            </w:r>
            <w:r>
              <w:rPr>
                <w:rFonts w:ascii="Times New Roman"/>
                <w:b w:val="false"/>
                <w:i w:val="false"/>
                <w:color w:val="000000"/>
                <w:sz w:val="20"/>
              </w:rPr>
              <w:t>экстремизму и терроризму в</w:t>
            </w:r>
            <w:r>
              <w:br/>
            </w:r>
            <w:r>
              <w:rPr>
                <w:rFonts w:ascii="Times New Roman"/>
                <w:b w:val="false"/>
                <w:i w:val="false"/>
                <w:color w:val="000000"/>
                <w:sz w:val="20"/>
              </w:rPr>
              <w:t xml:space="preserve">Республике Казахстан </w:t>
            </w:r>
            <w:r>
              <w:br/>
            </w:r>
            <w:r>
              <w:rPr>
                <w:rFonts w:ascii="Times New Roman"/>
                <w:b w:val="false"/>
                <w:i w:val="false"/>
                <w:color w:val="000000"/>
                <w:sz w:val="20"/>
              </w:rPr>
              <w:t>на 2018 - 2022 годы</w:t>
            </w:r>
          </w:p>
        </w:tc>
      </w:tr>
    </w:tbl>
    <w:bookmarkStart w:name="z176" w:id="171"/>
    <w:p>
      <w:pPr>
        <w:spacing w:after="0"/>
        <w:ind w:left="0"/>
        <w:jc w:val="left"/>
      </w:pPr>
      <w:r>
        <w:rPr>
          <w:rFonts w:ascii="Times New Roman"/>
          <w:b/>
          <w:i w:val="false"/>
          <w:color w:val="000000"/>
        </w:rPr>
        <w:t xml:space="preserve"> План </w:t>
      </w:r>
      <w:r>
        <w:br/>
      </w:r>
      <w:r>
        <w:rPr>
          <w:rFonts w:ascii="Times New Roman"/>
          <w:b/>
          <w:i w:val="false"/>
          <w:color w:val="000000"/>
        </w:rPr>
        <w:t>мероприятий по реализации Государственной программы по противодействию религиозному экстремизму и терроризму в Республике Казахстан на 2018 - 2022 годы</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
        <w:gridCol w:w="254"/>
        <w:gridCol w:w="413"/>
        <w:gridCol w:w="413"/>
        <w:gridCol w:w="413"/>
        <w:gridCol w:w="572"/>
        <w:gridCol w:w="1680"/>
        <w:gridCol w:w="1681"/>
        <w:gridCol w:w="1681"/>
        <w:gridCol w:w="1681"/>
        <w:gridCol w:w="1681"/>
        <w:gridCol w:w="254"/>
        <w:gridCol w:w="413"/>
        <w:gridCol w:w="573"/>
      </w:tblGrid>
      <w:tr>
        <w:trPr>
          <w:trHeight w:val="30" w:hRule="atLeast"/>
        </w:trPr>
        <w:tc>
          <w:tcPr>
            <w:tcW w:w="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72"/>
          <w:p>
            <w:pPr>
              <w:spacing w:after="20"/>
              <w:ind w:left="20"/>
              <w:jc w:val="both"/>
            </w:pPr>
            <w:r>
              <w:rPr>
                <w:rFonts w:ascii="Times New Roman"/>
                <w:b w:val="false"/>
                <w:i w:val="false"/>
                <w:color w:val="000000"/>
                <w:sz w:val="20"/>
              </w:rPr>
              <w:t>
№ п/п</w:t>
            </w:r>
          </w:p>
          <w:bookmarkEnd w:id="172"/>
        </w:tc>
        <w:tc>
          <w:tcPr>
            <w:tcW w:w="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годам</w:t>
            </w:r>
          </w:p>
        </w:tc>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w:t>
            </w: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бюджетной программы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год</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733"/>
        <w:gridCol w:w="734"/>
        <w:gridCol w:w="734"/>
        <w:gridCol w:w="734"/>
        <w:gridCol w:w="734"/>
        <w:gridCol w:w="734"/>
        <w:gridCol w:w="734"/>
        <w:gridCol w:w="734"/>
        <w:gridCol w:w="1139"/>
        <w:gridCol w:w="1139"/>
        <w:gridCol w:w="1139"/>
        <w:gridCol w:w="1139"/>
        <w:gridCol w:w="1140"/>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73"/>
          <w:p>
            <w:pPr>
              <w:spacing w:after="20"/>
              <w:ind w:left="20"/>
              <w:jc w:val="both"/>
            </w:pPr>
            <w:r>
              <w:rPr>
                <w:rFonts w:ascii="Times New Roman"/>
                <w:b w:val="false"/>
                <w:i w:val="false"/>
                <w:color w:val="000000"/>
                <w:sz w:val="20"/>
              </w:rPr>
              <w:t>
1</w:t>
            </w:r>
          </w:p>
          <w:bookmarkEnd w:id="173"/>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925"/>
        <w:gridCol w:w="330"/>
        <w:gridCol w:w="546"/>
        <w:gridCol w:w="1216"/>
        <w:gridCol w:w="842"/>
        <w:gridCol w:w="975"/>
        <w:gridCol w:w="908"/>
        <w:gridCol w:w="908"/>
        <w:gridCol w:w="1109"/>
        <w:gridCol w:w="1106"/>
        <w:gridCol w:w="3"/>
        <w:gridCol w:w="1242"/>
        <w:gridCol w:w="241"/>
        <w:gridCol w:w="2"/>
        <w:gridCol w:w="573"/>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Программы: обеспечение безопасности человека, общества и государства от насильственных проявлений религиозного экстремизма и угроз терроризма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74"/>
          <w:p>
            <w:pPr>
              <w:spacing w:after="20"/>
              <w:ind w:left="20"/>
              <w:jc w:val="both"/>
            </w:pPr>
            <w:r>
              <w:rPr>
                <w:rFonts w:ascii="Times New Roman"/>
                <w:b w:val="false"/>
                <w:i w:val="false"/>
                <w:color w:val="000000"/>
                <w:sz w:val="20"/>
              </w:rPr>
              <w:t>
1.</w:t>
            </w:r>
          </w:p>
          <w:bookmarkEnd w:id="174"/>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 снижение численности лиц, разделяющих экстремистские идеи, направленные на разжигание религиозной вражды или розни (к уровню 2017 года)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 (по согласованию), МВД, МДРГО, МИК, МОН, МИО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75"/>
          <w:p>
            <w:pPr>
              <w:spacing w:after="20"/>
              <w:ind w:left="20"/>
              <w:jc w:val="both"/>
            </w:pPr>
            <w:r>
              <w:rPr>
                <w:rFonts w:ascii="Times New Roman"/>
                <w:b w:val="false"/>
                <w:i w:val="false"/>
                <w:color w:val="000000"/>
                <w:sz w:val="20"/>
              </w:rPr>
              <w:t>
1.</w:t>
            </w:r>
          </w:p>
          <w:bookmarkEnd w:id="175"/>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совершенствование мер профилактики религиозного экстремизма и терроризма, направленных на формирование в обществе иммунитета к радикальной идеологии и нулевой терпимости к радикальным проявлениям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6"/>
          <w:p>
            <w:pPr>
              <w:spacing w:after="20"/>
              <w:ind w:left="20"/>
              <w:jc w:val="both"/>
            </w:pPr>
            <w:r>
              <w:rPr>
                <w:rFonts w:ascii="Times New Roman"/>
                <w:b w:val="false"/>
                <w:i w:val="false"/>
                <w:color w:val="000000"/>
                <w:sz w:val="20"/>
              </w:rPr>
              <w:t>
1.</w:t>
            </w:r>
          </w:p>
          <w:bookmarkEnd w:id="176"/>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религиозных групп и общин информационно-разъяснительной и контрпропагандистской работой, направленной на формирование иммунитета к радикальной идеологии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МДРГ, МИК, МВД, КНБ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7"/>
          <w:p>
            <w:pPr>
              <w:spacing w:after="20"/>
              <w:ind w:left="20"/>
              <w:jc w:val="both"/>
            </w:pPr>
            <w:r>
              <w:rPr>
                <w:rFonts w:ascii="Times New Roman"/>
                <w:b w:val="false"/>
                <w:i w:val="false"/>
                <w:color w:val="000000"/>
                <w:sz w:val="20"/>
              </w:rPr>
              <w:t>
2.</w:t>
            </w:r>
          </w:p>
          <w:bookmarkEnd w:id="177"/>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осужденных лиц, содержащихся в учреждениях уголовно-исполнительной системы, информационно-разъяснительной и контрпропагандистской работой, направленной на формирование иммунитета к радикальной идеологии и дерадикализацию</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МИО, МДРГО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8"/>
          <w:p>
            <w:pPr>
              <w:spacing w:after="20"/>
              <w:ind w:left="20"/>
              <w:jc w:val="both"/>
            </w:pPr>
            <w:r>
              <w:rPr>
                <w:rFonts w:ascii="Times New Roman"/>
                <w:b w:val="false"/>
                <w:i w:val="false"/>
                <w:color w:val="000000"/>
                <w:sz w:val="20"/>
              </w:rPr>
              <w:t>
3.</w:t>
            </w:r>
          </w:p>
          <w:bookmarkEnd w:id="178"/>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укомплектованности информационно-разъяснительных групп специалистами-теологами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МДРГО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79"/>
          <w:p>
            <w:pPr>
              <w:spacing w:after="20"/>
              <w:ind w:left="20"/>
              <w:jc w:val="both"/>
            </w:pPr>
            <w:r>
              <w:rPr>
                <w:rFonts w:ascii="Times New Roman"/>
                <w:b w:val="false"/>
                <w:i w:val="false"/>
                <w:color w:val="000000"/>
                <w:sz w:val="20"/>
              </w:rPr>
              <w:t>
1</w:t>
            </w:r>
          </w:p>
          <w:bookmarkEnd w:id="179"/>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рекомендаций по внедрению в деятельность субъектов информационно-разъяснительной работы всех уровней эффективных форм и методов формирования у казахстанских граждан антитеррористического сознания и иммунитета к радикальной идеологии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рекомендации </w:t>
            </w:r>
            <w:r>
              <w:br/>
            </w:r>
            <w:r>
              <w:rPr>
                <w:rFonts w:ascii="Times New Roman"/>
                <w:b w:val="false"/>
                <w:i w:val="false"/>
                <w:color w:val="000000"/>
                <w:sz w:val="20"/>
              </w:rPr>
              <w:t xml:space="preserve">
по внедрению новых форм и методов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МДРГО, МИО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80"/>
          <w:p>
            <w:pPr>
              <w:spacing w:after="20"/>
              <w:ind w:left="20"/>
              <w:jc w:val="both"/>
            </w:pPr>
            <w:r>
              <w:rPr>
                <w:rFonts w:ascii="Times New Roman"/>
                <w:b w:val="false"/>
                <w:i w:val="false"/>
                <w:color w:val="000000"/>
                <w:sz w:val="20"/>
              </w:rPr>
              <w:t>
2</w:t>
            </w:r>
          </w:p>
          <w:bookmarkEnd w:id="180"/>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Повышение профессиональных компетенций работников субъектов информационно-разъяснительной работы в технологиях информационного воздействия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на курсах повышения квалификации в Академии КНБ</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КНБ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81"/>
          <w:p>
            <w:pPr>
              <w:spacing w:after="20"/>
              <w:ind w:left="20"/>
              <w:jc w:val="both"/>
            </w:pPr>
            <w:r>
              <w:rPr>
                <w:rFonts w:ascii="Times New Roman"/>
                <w:b w:val="false"/>
                <w:i w:val="false"/>
                <w:color w:val="000000"/>
                <w:sz w:val="20"/>
              </w:rPr>
              <w:t>
3</w:t>
            </w:r>
          </w:p>
          <w:bookmarkEnd w:id="181"/>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проводимой профилактической работы с отражением конкретных достижений в вопросах улучшения религиозной обстановки и разработка Рекомендации по повышению эффективности профилактики распространения религиозного экстремизма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МДРГО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требуется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82"/>
          <w:p>
            <w:pPr>
              <w:spacing w:after="20"/>
              <w:ind w:left="20"/>
              <w:jc w:val="both"/>
            </w:pPr>
            <w:r>
              <w:rPr>
                <w:rFonts w:ascii="Times New Roman"/>
                <w:b w:val="false"/>
                <w:i w:val="false"/>
                <w:color w:val="000000"/>
                <w:sz w:val="20"/>
              </w:rPr>
              <w:t>
4</w:t>
            </w:r>
          </w:p>
          <w:bookmarkEnd w:id="182"/>
        </w:tc>
        <w:tc>
          <w:tcPr>
            <w:tcW w:w="1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 незарегистрированными религиозными группами и общинами информационно-разъяснительной работы, в том числе с привлечением религиозных объединений, направленной на формирование иммунитета к радикальной идеологии и недопустимость разжигания религиозной вражды или розни</w:t>
            </w:r>
            <w:r>
              <w:br/>
            </w:r>
            <w:r>
              <w:rPr>
                <w:rFonts w:ascii="Times New Roman"/>
                <w:b w:val="false"/>
                <w:i w:val="false"/>
                <w:color w:val="000000"/>
                <w:sz w:val="20"/>
              </w:rPr>
              <w:t>
 </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КНБ</w:t>
            </w:r>
          </w:p>
        </w:tc>
        <w:tc>
          <w:tcPr>
            <w:tcW w:w="1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МИО,МДРГО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предусмотренных средств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МДРГО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83"/>
          <w:p>
            <w:pPr>
              <w:spacing w:after="20"/>
              <w:ind w:left="20"/>
              <w:jc w:val="both"/>
            </w:pPr>
            <w:r>
              <w:rPr>
                <w:rFonts w:ascii="Times New Roman"/>
                <w:b w:val="false"/>
                <w:i w:val="false"/>
                <w:color w:val="000000"/>
                <w:sz w:val="20"/>
              </w:rPr>
              <w:t>
5</w:t>
            </w:r>
          </w:p>
          <w:bookmarkEnd w:id="183"/>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развитие единой базы контрпропагандистских и методических материалов, используемых в информационно-разъяснительной работе, направленной на формирование иммунитета к радикальной идеологии, нулевой терпимости к радикальным проявлениям в сфере религиозных отношений, а также дерадикализацию</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КНБ</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МДРГО, МИК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84"/>
          <w:p>
            <w:pPr>
              <w:spacing w:after="20"/>
              <w:ind w:left="20"/>
              <w:jc w:val="both"/>
            </w:pPr>
            <w:r>
              <w:rPr>
                <w:rFonts w:ascii="Times New Roman"/>
                <w:b w:val="false"/>
                <w:i w:val="false"/>
                <w:color w:val="000000"/>
                <w:sz w:val="20"/>
              </w:rPr>
              <w:t>
6</w:t>
            </w:r>
          </w:p>
          <w:bookmarkEnd w:id="184"/>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единой республиканской "Горячей линии - 114" по оказанию населению качественной консультативной помощи в сфере религиозных отношений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граждан</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МДРГО, МИО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85"/>
          <w:p>
            <w:pPr>
              <w:spacing w:after="20"/>
              <w:ind w:left="20"/>
              <w:jc w:val="both"/>
            </w:pPr>
            <w:r>
              <w:rPr>
                <w:rFonts w:ascii="Times New Roman"/>
                <w:b w:val="false"/>
                <w:i w:val="false"/>
                <w:color w:val="000000"/>
                <w:sz w:val="20"/>
              </w:rPr>
              <w:t>
7</w:t>
            </w:r>
          </w:p>
          <w:bookmarkEnd w:id="185"/>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социального заказа по вопросам противодействия терроризму и религиозному экстремизму, предусматривающего проведение публичных мероприятий (круглые столы, семинары), научно-прикладных, аналитических, социологических исследований, экспертных исследований продукции средств массовой информации и иных информационных материалов, а также подготовка информационных материалов (топиков, буклетов, роликов)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КНБ</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6"/>
          <w:p>
            <w:pPr>
              <w:spacing w:after="20"/>
              <w:ind w:left="20"/>
              <w:jc w:val="both"/>
            </w:pPr>
            <w:r>
              <w:rPr>
                <w:rFonts w:ascii="Times New Roman"/>
                <w:b w:val="false"/>
                <w:i w:val="false"/>
                <w:color w:val="000000"/>
                <w:sz w:val="20"/>
              </w:rPr>
              <w:t>
8</w:t>
            </w:r>
          </w:p>
          <w:bookmarkEnd w:id="186"/>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духовно-нравственному воспитанию учащихся организаций среднего, технического и профессионального, высшего образования, в том числе с привлечением неправительственного сектора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КНБ</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МДРГО, МОН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87"/>
          <w:p>
            <w:pPr>
              <w:spacing w:after="20"/>
              <w:ind w:left="20"/>
              <w:jc w:val="both"/>
            </w:pPr>
            <w:r>
              <w:rPr>
                <w:rFonts w:ascii="Times New Roman"/>
                <w:b w:val="false"/>
                <w:i w:val="false"/>
                <w:color w:val="000000"/>
                <w:sz w:val="20"/>
              </w:rPr>
              <w:t>
9</w:t>
            </w:r>
          </w:p>
          <w:bookmarkEnd w:id="187"/>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Популяризация интернет-портала "Каzislam.kz" среди находящихся в духовном (религиозном) поиске категорий пользователей сети Интернет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количестве посещений сайта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МДРГО,МИК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88"/>
          <w:p>
            <w:pPr>
              <w:spacing w:after="20"/>
              <w:ind w:left="20"/>
              <w:jc w:val="both"/>
            </w:pPr>
            <w:r>
              <w:rPr>
                <w:rFonts w:ascii="Times New Roman"/>
                <w:b w:val="false"/>
                <w:i w:val="false"/>
                <w:color w:val="000000"/>
                <w:sz w:val="20"/>
              </w:rPr>
              <w:t>
10</w:t>
            </w:r>
          </w:p>
          <w:bookmarkEnd w:id="188"/>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информационно-разъяснительной работы посредством Интернета и социальных сетей, направленной на формирование иммунитета к радикальной идеологии, нулевой терпимости к радикальным проявлениям в сфере религиозных отношений и дерадикализацию, в том числе путем:</w:t>
            </w:r>
            <w:r>
              <w:br/>
            </w:r>
            <w:r>
              <w:rPr>
                <w:rFonts w:ascii="Times New Roman"/>
                <w:b w:val="false"/>
                <w:i w:val="false"/>
                <w:color w:val="000000"/>
                <w:sz w:val="20"/>
              </w:rPr>
              <w:t>
1) разъяснения опасности терроризма и экстремистских идей, направленных на разжигание религиозной вражды или розни, разоблачения форм, методов и приемов пропаганды идеологии терроризма и экстремизма;</w:t>
            </w:r>
            <w:r>
              <w:br/>
            </w:r>
            <w:r>
              <w:rPr>
                <w:rFonts w:ascii="Times New Roman"/>
                <w:b w:val="false"/>
                <w:i w:val="false"/>
                <w:color w:val="000000"/>
                <w:sz w:val="20"/>
              </w:rPr>
              <w:t>
2) привлечения неправительственных организаций посредством государственного социального заказа, а также религиозных объединений;</w:t>
            </w:r>
            <w:r>
              <w:br/>
            </w:r>
            <w:r>
              <w:rPr>
                <w:rFonts w:ascii="Times New Roman"/>
                <w:b w:val="false"/>
                <w:i w:val="false"/>
                <w:color w:val="000000"/>
                <w:sz w:val="20"/>
              </w:rPr>
              <w:t>
3) распространения информационно-разъяснительных и контрпропагандистских материалов в новостных порталах и социальных сетях, в том числе через популярных блогеров и лидеров общественного мнения;</w:t>
            </w:r>
            <w:r>
              <w:br/>
            </w:r>
            <w:r>
              <w:rPr>
                <w:rFonts w:ascii="Times New Roman"/>
                <w:b w:val="false"/>
                <w:i w:val="false"/>
                <w:color w:val="000000"/>
                <w:sz w:val="20"/>
              </w:rPr>
              <w:t>
4) использования методов визуализации информационно-разъяснительных и контрпропагандистских материалов для молодежи (ролики, видеоматериалы), игровых элементов и интерактивных методик</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КНБ</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МДРГО,</w:t>
            </w:r>
            <w:r>
              <w:br/>
            </w:r>
            <w:r>
              <w:rPr>
                <w:rFonts w:ascii="Times New Roman"/>
                <w:b w:val="false"/>
                <w:i w:val="false"/>
                <w:color w:val="000000"/>
                <w:sz w:val="20"/>
              </w:rPr>
              <w:t>
МИК,</w:t>
            </w:r>
            <w:r>
              <w:br/>
            </w:r>
            <w:r>
              <w:rPr>
                <w:rFonts w:ascii="Times New Roman"/>
                <w:b w:val="false"/>
                <w:i w:val="false"/>
                <w:color w:val="000000"/>
                <w:sz w:val="20"/>
              </w:rPr>
              <w:t>
МИО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89"/>
          <w:p>
            <w:pPr>
              <w:spacing w:after="20"/>
              <w:ind w:left="20"/>
              <w:jc w:val="both"/>
            </w:pPr>
            <w:r>
              <w:rPr>
                <w:rFonts w:ascii="Times New Roman"/>
                <w:b w:val="false"/>
                <w:i w:val="false"/>
                <w:color w:val="000000"/>
                <w:sz w:val="20"/>
              </w:rPr>
              <w:t>
11</w:t>
            </w:r>
          </w:p>
          <w:bookmarkEnd w:id="189"/>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социологических исследований по вопросам:</w:t>
            </w:r>
            <w:r>
              <w:br/>
            </w:r>
            <w:r>
              <w:rPr>
                <w:rFonts w:ascii="Times New Roman"/>
                <w:b w:val="false"/>
                <w:i w:val="false"/>
                <w:color w:val="000000"/>
                <w:sz w:val="20"/>
              </w:rPr>
              <w:t xml:space="preserve">
1) оценки государственной политики в религиозной сфере населением Казахстана, </w:t>
            </w:r>
            <w:r>
              <w:br/>
            </w:r>
            <w:r>
              <w:rPr>
                <w:rFonts w:ascii="Times New Roman"/>
                <w:b w:val="false"/>
                <w:i w:val="false"/>
                <w:color w:val="000000"/>
                <w:sz w:val="20"/>
              </w:rPr>
              <w:t>
2) отражения в общественном сознании угрозы экстремизма, а также степени эффективности контрпропаганды идеологии религиозного экстремизма и терроризма, а также практическое использование результатов исследований при выработке рекомендаций для совершенствования проводимой в этом направлении работы, в том числе с использованием сети Интернет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социологические исследования, рекомендации по повышению эффективности профилактики распростра-нения религиозного экстремизма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МДРГО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из них:</w:t>
            </w:r>
            <w:r>
              <w:br/>
            </w:r>
            <w:r>
              <w:rPr>
                <w:rFonts w:ascii="Times New Roman"/>
                <w:b w:val="false"/>
                <w:i w:val="false"/>
                <w:color w:val="000000"/>
                <w:sz w:val="20"/>
              </w:rPr>
              <w:t>
1) 6,3</w:t>
            </w:r>
            <w:r>
              <w:br/>
            </w:r>
            <w:r>
              <w:rPr>
                <w:rFonts w:ascii="Times New Roman"/>
                <w:b w:val="false"/>
                <w:i w:val="false"/>
                <w:color w:val="000000"/>
                <w:sz w:val="20"/>
              </w:rPr>
              <w:t xml:space="preserve">
2) 5,4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из </w:t>
            </w:r>
            <w:r>
              <w:br/>
            </w:r>
            <w:r>
              <w:rPr>
                <w:rFonts w:ascii="Times New Roman"/>
                <w:b w:val="false"/>
                <w:i w:val="false"/>
                <w:color w:val="000000"/>
                <w:sz w:val="20"/>
              </w:rPr>
              <w:t>
них:</w:t>
            </w:r>
            <w:r>
              <w:br/>
            </w:r>
            <w:r>
              <w:rPr>
                <w:rFonts w:ascii="Times New Roman"/>
                <w:b w:val="false"/>
                <w:i w:val="false"/>
                <w:color w:val="000000"/>
                <w:sz w:val="20"/>
              </w:rPr>
              <w:t xml:space="preserve">
1) 6,3 </w:t>
            </w:r>
            <w:r>
              <w:br/>
            </w:r>
            <w:r>
              <w:rPr>
                <w:rFonts w:ascii="Times New Roman"/>
                <w:b w:val="false"/>
                <w:i w:val="false"/>
                <w:color w:val="000000"/>
                <w:sz w:val="20"/>
              </w:rPr>
              <w:t>
2) 5,4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из </w:t>
            </w:r>
            <w:r>
              <w:br/>
            </w:r>
            <w:r>
              <w:rPr>
                <w:rFonts w:ascii="Times New Roman"/>
                <w:b w:val="false"/>
                <w:i w:val="false"/>
                <w:color w:val="000000"/>
                <w:sz w:val="20"/>
              </w:rPr>
              <w:t>
них:</w:t>
            </w:r>
            <w:r>
              <w:br/>
            </w:r>
            <w:r>
              <w:rPr>
                <w:rFonts w:ascii="Times New Roman"/>
                <w:b w:val="false"/>
                <w:i w:val="false"/>
                <w:color w:val="000000"/>
                <w:sz w:val="20"/>
              </w:rPr>
              <w:t xml:space="preserve">
1) 6,3 </w:t>
            </w:r>
            <w:r>
              <w:br/>
            </w:r>
            <w:r>
              <w:rPr>
                <w:rFonts w:ascii="Times New Roman"/>
                <w:b w:val="false"/>
                <w:i w:val="false"/>
                <w:color w:val="000000"/>
                <w:sz w:val="20"/>
              </w:rPr>
              <w:t>
2) 5,4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из </w:t>
            </w:r>
            <w:r>
              <w:br/>
            </w:r>
            <w:r>
              <w:rPr>
                <w:rFonts w:ascii="Times New Roman"/>
                <w:b w:val="false"/>
                <w:i w:val="false"/>
                <w:color w:val="000000"/>
                <w:sz w:val="20"/>
              </w:rPr>
              <w:t>
них:</w:t>
            </w:r>
            <w:r>
              <w:br/>
            </w:r>
            <w:r>
              <w:rPr>
                <w:rFonts w:ascii="Times New Roman"/>
                <w:b w:val="false"/>
                <w:i w:val="false"/>
                <w:color w:val="000000"/>
                <w:sz w:val="20"/>
              </w:rPr>
              <w:t xml:space="preserve">
1) </w:t>
            </w:r>
            <w:r>
              <w:br/>
            </w:r>
            <w:r>
              <w:rPr>
                <w:rFonts w:ascii="Times New Roman"/>
                <w:b w:val="false"/>
                <w:i w:val="false"/>
                <w:color w:val="000000"/>
                <w:sz w:val="20"/>
              </w:rPr>
              <w:t xml:space="preserve">
6,3 </w:t>
            </w:r>
            <w:r>
              <w:br/>
            </w:r>
            <w:r>
              <w:rPr>
                <w:rFonts w:ascii="Times New Roman"/>
                <w:b w:val="false"/>
                <w:i w:val="false"/>
                <w:color w:val="000000"/>
                <w:sz w:val="20"/>
              </w:rPr>
              <w:t>
2)</w:t>
            </w:r>
            <w:r>
              <w:br/>
            </w: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из них:</w:t>
            </w:r>
            <w:r>
              <w:br/>
            </w:r>
            <w:r>
              <w:rPr>
                <w:rFonts w:ascii="Times New Roman"/>
                <w:b w:val="false"/>
                <w:i w:val="false"/>
                <w:color w:val="000000"/>
                <w:sz w:val="20"/>
              </w:rPr>
              <w:t xml:space="preserve">
1) 6,3 </w:t>
            </w:r>
            <w:r>
              <w:br/>
            </w:r>
            <w:r>
              <w:rPr>
                <w:rFonts w:ascii="Times New Roman"/>
                <w:b w:val="false"/>
                <w:i w:val="false"/>
                <w:color w:val="000000"/>
                <w:sz w:val="20"/>
              </w:rPr>
              <w:t>
2) 5,4**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 из них:</w:t>
            </w:r>
            <w:r>
              <w:br/>
            </w:r>
            <w:r>
              <w:rPr>
                <w:rFonts w:ascii="Times New Roman"/>
                <w:b w:val="false"/>
                <w:i w:val="false"/>
                <w:color w:val="000000"/>
                <w:sz w:val="20"/>
              </w:rPr>
              <w:t xml:space="preserve">
1) 31,5 </w:t>
            </w:r>
            <w:r>
              <w:br/>
            </w:r>
            <w:r>
              <w:rPr>
                <w:rFonts w:ascii="Times New Roman"/>
                <w:b w:val="false"/>
                <w:i w:val="false"/>
                <w:color w:val="000000"/>
                <w:sz w:val="20"/>
              </w:rPr>
              <w:t>
2) 27,0**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90"/>
          <w:p>
            <w:pPr>
              <w:spacing w:after="20"/>
              <w:ind w:left="20"/>
              <w:jc w:val="both"/>
            </w:pPr>
            <w:r>
              <w:rPr>
                <w:rFonts w:ascii="Times New Roman"/>
                <w:b w:val="false"/>
                <w:i w:val="false"/>
                <w:color w:val="000000"/>
                <w:sz w:val="20"/>
              </w:rPr>
              <w:t>
12</w:t>
            </w:r>
          </w:p>
          <w:bookmarkEnd w:id="190"/>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Включение темы по освещению религиозных вопросов и проводимой антитеррористической политики государства в типовые учебные программы дисциплин по специальности "Журналистика"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КНБ</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 к 10 июля</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91"/>
          <w:p>
            <w:pPr>
              <w:spacing w:after="20"/>
              <w:ind w:left="20"/>
              <w:jc w:val="both"/>
            </w:pPr>
            <w:r>
              <w:rPr>
                <w:rFonts w:ascii="Times New Roman"/>
                <w:b w:val="false"/>
                <w:i w:val="false"/>
                <w:color w:val="000000"/>
                <w:sz w:val="20"/>
              </w:rPr>
              <w:t>
13</w:t>
            </w:r>
          </w:p>
          <w:bookmarkEnd w:id="191"/>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темы, обеспечивающей формирование навыков проведения информационно-разъяснительной и контрпропагандистской работы в типовые учебные программы дисциплин в рамках специальностей "Журналистика", "История", "Политология" и "Социология"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КНБ</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 к 10 июля</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2"/>
          <w:p>
            <w:pPr>
              <w:spacing w:after="20"/>
              <w:ind w:left="20"/>
              <w:jc w:val="both"/>
            </w:pPr>
            <w:r>
              <w:rPr>
                <w:rFonts w:ascii="Times New Roman"/>
                <w:b w:val="false"/>
                <w:i w:val="false"/>
                <w:color w:val="000000"/>
                <w:sz w:val="20"/>
              </w:rPr>
              <w:t>
14</w:t>
            </w:r>
          </w:p>
          <w:bookmarkEnd w:id="192"/>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условий для подготовки специалистов-теологов в отечественных теологических учебных заведениях либо в теологических учебных заведениях за рубежом, рекомендуемых Министерством по делам религий и гражданского общества Республики Казахстан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подготовка специалистов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МОН, МДРГО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93"/>
          <w:p>
            <w:pPr>
              <w:spacing w:after="20"/>
              <w:ind w:left="20"/>
              <w:jc w:val="both"/>
            </w:pPr>
            <w:r>
              <w:rPr>
                <w:rFonts w:ascii="Times New Roman"/>
                <w:b w:val="false"/>
                <w:i w:val="false"/>
                <w:color w:val="000000"/>
                <w:sz w:val="20"/>
              </w:rPr>
              <w:t>
15</w:t>
            </w:r>
          </w:p>
          <w:bookmarkEnd w:id="193"/>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специалистов-теологов к работе субъектов информационно-разъяснительной работы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укомплекто-вание субъектов информационно-разъяснительной работы специалистами теологами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МОН, МДРГО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94"/>
          <w:p>
            <w:pPr>
              <w:spacing w:after="20"/>
              <w:ind w:left="20"/>
              <w:jc w:val="both"/>
            </w:pPr>
            <w:r>
              <w:rPr>
                <w:rFonts w:ascii="Times New Roman"/>
                <w:b w:val="false"/>
                <w:i w:val="false"/>
                <w:color w:val="000000"/>
                <w:sz w:val="20"/>
              </w:rPr>
              <w:t>
16</w:t>
            </w:r>
          </w:p>
          <w:bookmarkEnd w:id="194"/>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сопровождения аккаунтов в социальных сетях и размещение на видеохостингах информации, выступлений представителей государственных органов, научно-экспертного сообщества и религиозных объединений по антиэкстремистской тематике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информационные материалы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МДРГО, МИК, МИО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95"/>
          <w:p>
            <w:pPr>
              <w:spacing w:after="20"/>
              <w:ind w:left="20"/>
              <w:jc w:val="both"/>
            </w:pPr>
            <w:r>
              <w:rPr>
                <w:rFonts w:ascii="Times New Roman"/>
                <w:b w:val="false"/>
                <w:i w:val="false"/>
                <w:color w:val="000000"/>
                <w:sz w:val="20"/>
              </w:rPr>
              <w:t>
17</w:t>
            </w:r>
          </w:p>
          <w:bookmarkEnd w:id="195"/>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центра социальной реабилитации и адаптации лиц, пострадавших от радикальной идеологии, и создание в регионах его представительств для работы с осужденными лицами и их близким окружением</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консультативной и реабилитационной помощи лицам, пострадавших от радикальной идеологии</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МДРГО, МИО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96"/>
          <w:p>
            <w:pPr>
              <w:spacing w:after="20"/>
              <w:ind w:left="20"/>
              <w:jc w:val="both"/>
            </w:pPr>
            <w:r>
              <w:rPr>
                <w:rFonts w:ascii="Times New Roman"/>
                <w:b w:val="false"/>
                <w:i w:val="false"/>
                <w:color w:val="000000"/>
                <w:sz w:val="20"/>
              </w:rPr>
              <w:t>
18</w:t>
            </w:r>
          </w:p>
          <w:bookmarkEnd w:id="196"/>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с осужденными лицами, содержащимися в учреждениях уголовно-исполнительной системы, информационно-разъяснительной работы, в том числе с привлечением религиозных объединений, направленной на формирование иммунитета к радикальной идеологии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КНБ</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МДРГО, КНБ (по согласованию) МИО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97"/>
          <w:p>
            <w:pPr>
              <w:spacing w:after="20"/>
              <w:ind w:left="20"/>
              <w:jc w:val="both"/>
            </w:pPr>
            <w:r>
              <w:rPr>
                <w:rFonts w:ascii="Times New Roman"/>
                <w:b w:val="false"/>
                <w:i w:val="false"/>
                <w:color w:val="000000"/>
                <w:sz w:val="20"/>
              </w:rPr>
              <w:t>
19</w:t>
            </w:r>
          </w:p>
          <w:bookmarkEnd w:id="197"/>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Совершенствование деятельности подразделений по организации теологической реабилитационной работы в учреждениях уголовно-исполнительной системы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МВД</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98"/>
          <w:p>
            <w:pPr>
              <w:spacing w:after="20"/>
              <w:ind w:left="20"/>
              <w:jc w:val="both"/>
            </w:pPr>
            <w:r>
              <w:rPr>
                <w:rFonts w:ascii="Times New Roman"/>
                <w:b w:val="false"/>
                <w:i w:val="false"/>
                <w:color w:val="000000"/>
                <w:sz w:val="20"/>
              </w:rPr>
              <w:t>
20</w:t>
            </w:r>
          </w:p>
          <w:bookmarkEnd w:id="198"/>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Секретно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99"/>
          <w:p>
            <w:pPr>
              <w:spacing w:after="20"/>
              <w:ind w:left="20"/>
              <w:jc w:val="both"/>
            </w:pPr>
            <w:r>
              <w:rPr>
                <w:rFonts w:ascii="Times New Roman"/>
                <w:b w:val="false"/>
                <w:i w:val="false"/>
                <w:color w:val="000000"/>
                <w:sz w:val="20"/>
              </w:rPr>
              <w:t>
21</w:t>
            </w:r>
          </w:p>
          <w:bookmarkEnd w:id="199"/>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Секретно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00"/>
          <w:p>
            <w:pPr>
              <w:spacing w:after="20"/>
              <w:ind w:left="20"/>
              <w:jc w:val="both"/>
            </w:pPr>
            <w:r>
              <w:rPr>
                <w:rFonts w:ascii="Times New Roman"/>
                <w:b w:val="false"/>
                <w:i w:val="false"/>
                <w:color w:val="000000"/>
                <w:sz w:val="20"/>
              </w:rPr>
              <w:t>
22</w:t>
            </w:r>
          </w:p>
          <w:bookmarkEnd w:id="200"/>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Секретно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01"/>
          <w:p>
            <w:pPr>
              <w:spacing w:after="20"/>
              <w:ind w:left="20"/>
              <w:jc w:val="both"/>
            </w:pPr>
            <w:r>
              <w:rPr>
                <w:rFonts w:ascii="Times New Roman"/>
                <w:b w:val="false"/>
                <w:i w:val="false"/>
                <w:color w:val="000000"/>
                <w:sz w:val="20"/>
              </w:rPr>
              <w:t>
23</w:t>
            </w:r>
          </w:p>
          <w:bookmarkEnd w:id="201"/>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Секретно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02"/>
          <w:p>
            <w:pPr>
              <w:spacing w:after="20"/>
              <w:ind w:left="20"/>
              <w:jc w:val="both"/>
            </w:pPr>
            <w:r>
              <w:rPr>
                <w:rFonts w:ascii="Times New Roman"/>
                <w:b w:val="false"/>
                <w:i w:val="false"/>
                <w:color w:val="000000"/>
                <w:sz w:val="20"/>
              </w:rPr>
              <w:t>
24</w:t>
            </w:r>
          </w:p>
          <w:bookmarkEnd w:id="202"/>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Секретно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03"/>
          <w:p>
            <w:pPr>
              <w:spacing w:after="20"/>
              <w:ind w:left="20"/>
              <w:jc w:val="both"/>
            </w:pPr>
            <w:r>
              <w:rPr>
                <w:rFonts w:ascii="Times New Roman"/>
                <w:b w:val="false"/>
                <w:i w:val="false"/>
                <w:color w:val="000000"/>
                <w:sz w:val="20"/>
              </w:rPr>
              <w:t>
25</w:t>
            </w:r>
          </w:p>
          <w:bookmarkEnd w:id="203"/>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Секретно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04"/>
          <w:p>
            <w:pPr>
              <w:spacing w:after="20"/>
              <w:ind w:left="20"/>
              <w:jc w:val="both"/>
            </w:pPr>
            <w:r>
              <w:rPr>
                <w:rFonts w:ascii="Times New Roman"/>
                <w:b w:val="false"/>
                <w:i w:val="false"/>
                <w:color w:val="000000"/>
                <w:sz w:val="20"/>
              </w:rPr>
              <w:t>
26</w:t>
            </w:r>
          </w:p>
          <w:bookmarkEnd w:id="204"/>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Секретно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снижение влияния внешних факторов на радикализацию населения Республики Казахстан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05"/>
          <w:p>
            <w:pPr>
              <w:spacing w:after="20"/>
              <w:ind w:left="20"/>
              <w:jc w:val="both"/>
            </w:pPr>
            <w:r>
              <w:rPr>
                <w:rFonts w:ascii="Times New Roman"/>
                <w:b w:val="false"/>
                <w:i w:val="false"/>
                <w:color w:val="000000"/>
                <w:sz w:val="20"/>
              </w:rPr>
              <w:t>
1.</w:t>
            </w:r>
          </w:p>
          <w:bookmarkEnd w:id="205"/>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эффективности пресечения распространения на территории Республики Казахстан информационных материалов, в содержании которых соответствующими экспертными исследованиями установлены признаки пропаганды и (или) оправдания экстремизма и терроризма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 ГП (по согласованию), МВД, КНБ (по согласованию), МДРГО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06"/>
          <w:p>
            <w:pPr>
              <w:spacing w:after="20"/>
              <w:ind w:left="20"/>
              <w:jc w:val="both"/>
            </w:pPr>
            <w:r>
              <w:rPr>
                <w:rFonts w:ascii="Times New Roman"/>
                <w:b w:val="false"/>
                <w:i w:val="false"/>
                <w:color w:val="000000"/>
                <w:sz w:val="20"/>
              </w:rPr>
              <w:t>
2.</w:t>
            </w:r>
          </w:p>
          <w:bookmarkEnd w:id="206"/>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численности лиц, обучающихся в зарубежных теологических учебных заведениях на неофициальной основе (к уровню 2017 года)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 (по согласованию), СВР "Сырбар" (по согласованию), МДРГО, МИД</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07"/>
          <w:p>
            <w:pPr>
              <w:spacing w:after="20"/>
              <w:ind w:left="20"/>
              <w:jc w:val="both"/>
            </w:pPr>
            <w:r>
              <w:rPr>
                <w:rFonts w:ascii="Times New Roman"/>
                <w:b w:val="false"/>
                <w:i w:val="false"/>
                <w:color w:val="000000"/>
                <w:sz w:val="20"/>
              </w:rPr>
              <w:t>
3.</w:t>
            </w:r>
          </w:p>
          <w:bookmarkEnd w:id="207"/>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обеспечения пресечения въезда (возвращения) в Республику Казахстан лиц, утративших гражданство Республики Казахстан вследствие участия в иностранных вооруженных конфликтах, экстремистской и (или) террористической деятельности на территории иностранного государства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 (по согласованию), СВР "Сырбар" (по согласованию), МИД, МВД</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08"/>
          <w:p>
            <w:pPr>
              <w:spacing w:after="20"/>
              <w:ind w:left="20"/>
              <w:jc w:val="both"/>
            </w:pPr>
            <w:r>
              <w:rPr>
                <w:rFonts w:ascii="Times New Roman"/>
                <w:b w:val="false"/>
                <w:i w:val="false"/>
                <w:color w:val="000000"/>
                <w:sz w:val="20"/>
              </w:rPr>
              <w:t>
27</w:t>
            </w:r>
          </w:p>
          <w:bookmarkEnd w:id="208"/>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постоянного мониторинга средств массовой информации, интернет-ресурсов, в том числе социальных сетей, на предмет выявления материалов, содержащих пропаганду идей экстремизма и терроризма, и принятие в установленном законом порядке мер судебного и внесудебного (по предписаниям уполномоченных органов) запрета по их распространению</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 КНБ (по согласованию), ГП (по согласованию), МДРГО, МВД</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09"/>
          <w:p>
            <w:pPr>
              <w:spacing w:after="20"/>
              <w:ind w:left="20"/>
              <w:jc w:val="both"/>
            </w:pPr>
            <w:r>
              <w:rPr>
                <w:rFonts w:ascii="Times New Roman"/>
                <w:b w:val="false"/>
                <w:i w:val="false"/>
                <w:color w:val="000000"/>
                <w:sz w:val="20"/>
              </w:rPr>
              <w:t>
28</w:t>
            </w:r>
          </w:p>
          <w:bookmarkEnd w:id="209"/>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подразделений органов внутренних дел оборудованием, позволяющим организовать работу по выявлению и пресечению фактов распространения в сети Интернет противоправной информации, в т.ч. экстремистской направленности, а также лиц, занимающихся их распространением</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 информация в КНБ</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2021г. к 10 июля 2022 г. к 10 января и 10 июля</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10"/>
          <w:p>
            <w:pPr>
              <w:spacing w:after="20"/>
              <w:ind w:left="20"/>
              <w:jc w:val="both"/>
            </w:pPr>
            <w:r>
              <w:rPr>
                <w:rFonts w:ascii="Times New Roman"/>
                <w:b w:val="false"/>
                <w:i w:val="false"/>
                <w:color w:val="000000"/>
                <w:sz w:val="20"/>
              </w:rPr>
              <w:t>
29</w:t>
            </w:r>
          </w:p>
          <w:bookmarkEnd w:id="210"/>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Интегрирование санкционных списков СБ ООН по лицам, причастным к терроризму, в национальную базу данных в целях предотвращения въезда или транзитного перемещения иностранных боевиков-террористов через территорию Республики Казахстан</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базу данных "Беркут" на запрет въезда лиц, состоящих в санкционных списках ООН</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 (по согласова-нию), СВР "Сырбар" (по согласованию), МВД</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11"/>
          <w:p>
            <w:pPr>
              <w:spacing w:after="20"/>
              <w:ind w:left="20"/>
              <w:jc w:val="both"/>
            </w:pPr>
            <w:r>
              <w:rPr>
                <w:rFonts w:ascii="Times New Roman"/>
                <w:b w:val="false"/>
                <w:i w:val="false"/>
                <w:color w:val="000000"/>
                <w:sz w:val="20"/>
              </w:rPr>
              <w:t>
30</w:t>
            </w:r>
          </w:p>
          <w:bookmarkEnd w:id="211"/>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принятие на площадке ООН Кодекса поведения по достижению мира, свободного от терроризма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КНБ</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 КНБ (по согласованию)</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12"/>
          <w:p>
            <w:pPr>
              <w:spacing w:after="20"/>
              <w:ind w:left="20"/>
              <w:jc w:val="both"/>
            </w:pPr>
            <w:r>
              <w:rPr>
                <w:rFonts w:ascii="Times New Roman"/>
                <w:b w:val="false"/>
                <w:i w:val="false"/>
                <w:color w:val="000000"/>
                <w:sz w:val="20"/>
              </w:rPr>
              <w:t>
31</w:t>
            </w:r>
          </w:p>
          <w:bookmarkEnd w:id="212"/>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Присоединение Республики Казахстан к Конвенции о борьбе с незаконными актами в отношении международной гражданской авиации 2010 года и протоколам ООН по вопросам безопасности воздушных судов, а также Протоколу 2005 года к Конвенции о борьбе с незаконными актами, направленными против безопасности морского судоходства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КНБ</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2019 г., к 10 декабря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МИД</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13"/>
          <w:p>
            <w:pPr>
              <w:spacing w:after="20"/>
              <w:ind w:left="20"/>
              <w:jc w:val="both"/>
            </w:pPr>
            <w:r>
              <w:rPr>
                <w:rFonts w:ascii="Times New Roman"/>
                <w:b w:val="false"/>
                <w:i w:val="false"/>
                <w:color w:val="000000"/>
                <w:sz w:val="20"/>
              </w:rPr>
              <w:t>
32</w:t>
            </w:r>
          </w:p>
          <w:bookmarkEnd w:id="213"/>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Секретно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14"/>
          <w:p>
            <w:pPr>
              <w:spacing w:after="20"/>
              <w:ind w:left="20"/>
              <w:jc w:val="both"/>
            </w:pPr>
            <w:r>
              <w:rPr>
                <w:rFonts w:ascii="Times New Roman"/>
                <w:b w:val="false"/>
                <w:i w:val="false"/>
                <w:color w:val="000000"/>
                <w:sz w:val="20"/>
              </w:rPr>
              <w:t>
33</w:t>
            </w:r>
          </w:p>
          <w:bookmarkEnd w:id="214"/>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Секретно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15"/>
          <w:p>
            <w:pPr>
              <w:spacing w:after="20"/>
              <w:ind w:left="20"/>
              <w:jc w:val="both"/>
            </w:pPr>
            <w:r>
              <w:rPr>
                <w:rFonts w:ascii="Times New Roman"/>
                <w:b w:val="false"/>
                <w:i w:val="false"/>
                <w:color w:val="000000"/>
                <w:sz w:val="20"/>
              </w:rPr>
              <w:t>
34</w:t>
            </w:r>
          </w:p>
          <w:bookmarkEnd w:id="215"/>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Секретно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16"/>
          <w:p>
            <w:pPr>
              <w:spacing w:after="20"/>
              <w:ind w:left="20"/>
              <w:jc w:val="both"/>
            </w:pPr>
            <w:r>
              <w:rPr>
                <w:rFonts w:ascii="Times New Roman"/>
                <w:b w:val="false"/>
                <w:i w:val="false"/>
                <w:color w:val="000000"/>
                <w:sz w:val="20"/>
              </w:rPr>
              <w:t>
35</w:t>
            </w:r>
          </w:p>
          <w:bookmarkEnd w:id="216"/>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Секретно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17"/>
          <w:p>
            <w:pPr>
              <w:spacing w:after="20"/>
              <w:ind w:left="20"/>
              <w:jc w:val="both"/>
            </w:pPr>
            <w:r>
              <w:rPr>
                <w:rFonts w:ascii="Times New Roman"/>
                <w:b w:val="false"/>
                <w:i w:val="false"/>
                <w:color w:val="000000"/>
                <w:sz w:val="20"/>
              </w:rPr>
              <w:t>
36</w:t>
            </w:r>
          </w:p>
          <w:bookmarkEnd w:id="217"/>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Секретно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18"/>
          <w:p>
            <w:pPr>
              <w:spacing w:after="20"/>
              <w:ind w:left="20"/>
              <w:jc w:val="both"/>
            </w:pPr>
            <w:r>
              <w:rPr>
                <w:rFonts w:ascii="Times New Roman"/>
                <w:b w:val="false"/>
                <w:i w:val="false"/>
                <w:color w:val="000000"/>
                <w:sz w:val="20"/>
              </w:rPr>
              <w:t>
37</w:t>
            </w:r>
          </w:p>
          <w:bookmarkEnd w:id="218"/>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Секретно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19"/>
          <w:p>
            <w:pPr>
              <w:spacing w:after="20"/>
              <w:ind w:left="20"/>
              <w:jc w:val="both"/>
            </w:pPr>
            <w:r>
              <w:rPr>
                <w:rFonts w:ascii="Times New Roman"/>
                <w:b w:val="false"/>
                <w:i w:val="false"/>
                <w:color w:val="000000"/>
                <w:sz w:val="20"/>
              </w:rPr>
              <w:t>
38</w:t>
            </w:r>
          </w:p>
          <w:bookmarkEnd w:id="219"/>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Секретно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20"/>
          <w:p>
            <w:pPr>
              <w:spacing w:after="20"/>
              <w:ind w:left="20"/>
              <w:jc w:val="both"/>
            </w:pPr>
            <w:r>
              <w:rPr>
                <w:rFonts w:ascii="Times New Roman"/>
                <w:b w:val="false"/>
                <w:i w:val="false"/>
                <w:color w:val="000000"/>
                <w:sz w:val="20"/>
              </w:rPr>
              <w:t>
2.</w:t>
            </w:r>
          </w:p>
          <w:bookmarkEnd w:id="220"/>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 доля предупрежденных и своевременно пресеченных (на стадиях формирования замысла, подготовки, покушения) террористических и иных насильственных акций экстремистского характера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 (по согласованию), МВД, ГП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21"/>
          <w:p>
            <w:pPr>
              <w:spacing w:after="20"/>
              <w:ind w:left="20"/>
              <w:jc w:val="both"/>
            </w:pPr>
            <w:r>
              <w:rPr>
                <w:rFonts w:ascii="Times New Roman"/>
                <w:b w:val="false"/>
                <w:i w:val="false"/>
                <w:color w:val="000000"/>
                <w:sz w:val="20"/>
              </w:rPr>
              <w:t>
3</w:t>
            </w:r>
          </w:p>
          <w:bookmarkEnd w:id="221"/>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повышение эффективности выявления и пресечения фактов религиозного экстремизма и терроризма, в том числе путем совершенствования системы обеспечения деятельности специальных государственных и правоохранительных органов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22"/>
          <w:p>
            <w:pPr>
              <w:spacing w:after="20"/>
              <w:ind w:left="20"/>
              <w:jc w:val="both"/>
            </w:pPr>
            <w:r>
              <w:rPr>
                <w:rFonts w:ascii="Times New Roman"/>
                <w:b w:val="false"/>
                <w:i w:val="false"/>
                <w:color w:val="000000"/>
                <w:sz w:val="20"/>
              </w:rPr>
              <w:t>
1.</w:t>
            </w:r>
          </w:p>
          <w:bookmarkEnd w:id="222"/>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сотрудников специальных государственных и правоохранительных органов, осуществляющих противодействие экстремизму и терроризму, соответствующих квалификационным требованиям</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 (по согласованию), СГО (по согласованию), МВД</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23"/>
          <w:p>
            <w:pPr>
              <w:spacing w:after="20"/>
              <w:ind w:left="20"/>
              <w:jc w:val="both"/>
            </w:pPr>
            <w:r>
              <w:rPr>
                <w:rFonts w:ascii="Times New Roman"/>
                <w:b w:val="false"/>
                <w:i w:val="false"/>
                <w:color w:val="000000"/>
                <w:sz w:val="20"/>
              </w:rPr>
              <w:t>
2.</w:t>
            </w:r>
          </w:p>
          <w:bookmarkEnd w:id="223"/>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обеспеченности специальных государственных и правоохранительных органов современной техникой, вооружением для противодействия экстремизму и терроризму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 (по согласованию), СГО (по согласованию), МВД</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24"/>
          <w:p>
            <w:pPr>
              <w:spacing w:after="20"/>
              <w:ind w:left="20"/>
              <w:jc w:val="both"/>
            </w:pPr>
            <w:r>
              <w:rPr>
                <w:rFonts w:ascii="Times New Roman"/>
                <w:b w:val="false"/>
                <w:i w:val="false"/>
                <w:color w:val="000000"/>
                <w:sz w:val="20"/>
              </w:rPr>
              <w:t>
3.</w:t>
            </w:r>
          </w:p>
          <w:bookmarkEnd w:id="224"/>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учреждений уголовно-исполнительной системы оперативно-профилактическими мероприятиями, направленными на недопущение и пресечение распространения радикальной религиозной идеологии в данных учреждениях</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КНБ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25"/>
          <w:p>
            <w:pPr>
              <w:spacing w:after="20"/>
              <w:ind w:left="20"/>
              <w:jc w:val="both"/>
            </w:pPr>
            <w:r>
              <w:rPr>
                <w:rFonts w:ascii="Times New Roman"/>
                <w:b w:val="false"/>
                <w:i w:val="false"/>
                <w:color w:val="000000"/>
                <w:sz w:val="20"/>
              </w:rPr>
              <w:t>
4.</w:t>
            </w:r>
          </w:p>
          <w:bookmarkEnd w:id="225"/>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охвата мест наблюдения в населенных пунктах уличными камерами видеонаблюдения центров оперативного управления органов внутренних дел (к уровню 2017 года)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МВД</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26"/>
          <w:p>
            <w:pPr>
              <w:spacing w:after="20"/>
              <w:ind w:left="20"/>
              <w:jc w:val="both"/>
            </w:pPr>
            <w:r>
              <w:rPr>
                <w:rFonts w:ascii="Times New Roman"/>
                <w:b w:val="false"/>
                <w:i w:val="false"/>
                <w:color w:val="000000"/>
                <w:sz w:val="20"/>
              </w:rPr>
              <w:t>
39</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p>
          <w:bookmarkEnd w:id="226"/>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подготовки, переподготовки и стажировки сотрудников правоохранительных органов в учреждениях и учебных центрах зарубежных стран по линии противодействия религиозному экстремизму и терроризму, в том числе: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27"/>
          <w:p>
            <w:pPr>
              <w:spacing w:after="20"/>
              <w:ind w:left="20"/>
              <w:jc w:val="both"/>
            </w:pPr>
            <w:r>
              <w:rPr>
                <w:rFonts w:ascii="Times New Roman"/>
                <w:b w:val="false"/>
                <w:i w:val="false"/>
                <w:color w:val="000000"/>
                <w:sz w:val="20"/>
              </w:rPr>
              <w:t>
сертификат, диплом, информация в КНБ</w:t>
            </w:r>
          </w:p>
          <w:bookmarkEnd w:id="227"/>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28"/>
          <w:p>
            <w:pPr>
              <w:spacing w:after="20"/>
              <w:ind w:left="20"/>
              <w:jc w:val="both"/>
            </w:pPr>
            <w:r>
              <w:rPr>
                <w:rFonts w:ascii="Times New Roman"/>
                <w:b w:val="false"/>
                <w:i w:val="false"/>
                <w:color w:val="000000"/>
                <w:sz w:val="20"/>
              </w:rPr>
              <w:t>
ежегодно ***</w:t>
            </w:r>
          </w:p>
          <w:bookmarkEnd w:id="228"/>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29"/>
          <w:p>
            <w:pPr>
              <w:spacing w:after="20"/>
              <w:ind w:left="20"/>
              <w:jc w:val="both"/>
            </w:pPr>
            <w:r>
              <w:rPr>
                <w:rFonts w:ascii="Times New Roman"/>
                <w:b w:val="false"/>
                <w:i w:val="false"/>
                <w:color w:val="000000"/>
                <w:sz w:val="20"/>
              </w:rPr>
              <w:t>
ГП (по</w:t>
            </w:r>
            <w:r>
              <w:rPr>
                <w:rFonts w:ascii="Times New Roman"/>
                <w:b w:val="false"/>
                <w:i w:val="false"/>
                <w:color w:val="000000"/>
                <w:sz w:val="20"/>
              </w:rPr>
              <w:t xml:space="preserve"> согласованию),</w:t>
            </w:r>
            <w:r>
              <w:rPr>
                <w:rFonts w:ascii="Times New Roman"/>
                <w:b w:val="false"/>
                <w:i w:val="false"/>
                <w:color w:val="000000"/>
                <w:sz w:val="20"/>
              </w:rPr>
              <w:t xml:space="preserve"> МВД, (каждый орган в своей части)</w:t>
            </w:r>
          </w:p>
          <w:bookmarkEnd w:id="229"/>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30"/>
          <w:p>
            <w:pPr>
              <w:spacing w:after="20"/>
              <w:ind w:left="20"/>
              <w:jc w:val="both"/>
            </w:pPr>
            <w:r>
              <w:rPr>
                <w:rFonts w:ascii="Times New Roman"/>
                <w:b w:val="false"/>
                <w:i w:val="false"/>
                <w:color w:val="000000"/>
                <w:sz w:val="20"/>
              </w:rPr>
              <w:t>
6,9</w:t>
            </w:r>
          </w:p>
          <w:bookmarkEnd w:id="230"/>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31"/>
          <w:p>
            <w:pPr>
              <w:spacing w:after="20"/>
              <w:ind w:left="20"/>
              <w:jc w:val="both"/>
            </w:pPr>
            <w:r>
              <w:rPr>
                <w:rFonts w:ascii="Times New Roman"/>
                <w:b w:val="false"/>
                <w:i w:val="false"/>
                <w:color w:val="000000"/>
                <w:sz w:val="20"/>
              </w:rPr>
              <w:t xml:space="preserve">
9,6 </w:t>
            </w:r>
          </w:p>
          <w:bookmarkEnd w:id="231"/>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32"/>
          <w:p>
            <w:pPr>
              <w:spacing w:after="20"/>
              <w:ind w:left="20"/>
              <w:jc w:val="both"/>
            </w:pPr>
            <w:r>
              <w:rPr>
                <w:rFonts w:ascii="Times New Roman"/>
                <w:b w:val="false"/>
                <w:i w:val="false"/>
                <w:color w:val="000000"/>
                <w:sz w:val="20"/>
              </w:rPr>
              <w:t>
3,8**</w:t>
            </w:r>
          </w:p>
          <w:bookmarkEnd w:id="23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33"/>
          <w:p>
            <w:pPr>
              <w:spacing w:after="20"/>
              <w:ind w:left="20"/>
              <w:jc w:val="both"/>
            </w:pPr>
            <w:r>
              <w:rPr>
                <w:rFonts w:ascii="Times New Roman"/>
                <w:b w:val="false"/>
                <w:i w:val="false"/>
                <w:color w:val="000000"/>
                <w:sz w:val="20"/>
              </w:rPr>
              <w:t>
3,8**</w:t>
            </w:r>
          </w:p>
          <w:bookmarkEnd w:id="233"/>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34"/>
          <w:p>
            <w:pPr>
              <w:spacing w:after="20"/>
              <w:ind w:left="20"/>
              <w:jc w:val="both"/>
            </w:pPr>
            <w:r>
              <w:rPr>
                <w:rFonts w:ascii="Times New Roman"/>
                <w:b w:val="false"/>
                <w:i w:val="false"/>
                <w:color w:val="000000"/>
                <w:sz w:val="20"/>
              </w:rPr>
              <w:t>
45,0**</w:t>
            </w:r>
          </w:p>
          <w:bookmarkEnd w:id="234"/>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35"/>
          <w:p>
            <w:pPr>
              <w:spacing w:after="20"/>
              <w:ind w:left="20"/>
              <w:jc w:val="both"/>
            </w:pPr>
            <w:r>
              <w:rPr>
                <w:rFonts w:ascii="Times New Roman"/>
                <w:b w:val="false"/>
                <w:i w:val="false"/>
                <w:color w:val="000000"/>
                <w:sz w:val="20"/>
              </w:rPr>
              <w:t>
001 079</w:t>
            </w:r>
          </w:p>
          <w:bookmarkEnd w:id="235"/>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сотрудников органов прокуратуры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2022 г.г.</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сотрудников МВД</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2022 г.г.</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36"/>
          <w:p>
            <w:pPr>
              <w:spacing w:after="20"/>
              <w:ind w:left="20"/>
              <w:jc w:val="both"/>
            </w:pPr>
            <w:r>
              <w:rPr>
                <w:rFonts w:ascii="Times New Roman"/>
                <w:b w:val="false"/>
                <w:i w:val="false"/>
                <w:color w:val="000000"/>
                <w:sz w:val="20"/>
              </w:rPr>
              <w:t>
40</w:t>
            </w:r>
          </w:p>
          <w:bookmarkEnd w:id="236"/>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выезда сотрудников органов прокуратуры в зарубежные государства с целью изучения передового (положительного) опыта работы по противодействию религиозному экстремизму и терроризму и выработка рекомендаций по совершенствованию работы в сфере противодействия религиозному экстремизму и терроризму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рекомендации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 2020 г.г.</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37"/>
          <w:p>
            <w:pPr>
              <w:spacing w:after="20"/>
              <w:ind w:left="20"/>
              <w:jc w:val="both"/>
            </w:pPr>
            <w:r>
              <w:rPr>
                <w:rFonts w:ascii="Times New Roman"/>
                <w:b w:val="false"/>
                <w:i w:val="false"/>
                <w:color w:val="000000"/>
                <w:sz w:val="20"/>
              </w:rPr>
              <w:t>
41</w:t>
            </w:r>
          </w:p>
          <w:bookmarkEnd w:id="237"/>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возможности увеличения штатной численности подразделений органов внутренних дел, задействованных в противодействии экстремизму и терроризму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КНБ, предложения в Правительство</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г., к 10 июля 2019 г., к 10 июля</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МНЭ</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38"/>
          <w:p>
            <w:pPr>
              <w:spacing w:after="20"/>
              <w:ind w:left="20"/>
              <w:jc w:val="both"/>
            </w:pPr>
            <w:r>
              <w:rPr>
                <w:rFonts w:ascii="Times New Roman"/>
                <w:b w:val="false"/>
                <w:i w:val="false"/>
                <w:color w:val="000000"/>
                <w:sz w:val="20"/>
              </w:rPr>
              <w:t>
42</w:t>
            </w:r>
          </w:p>
          <w:bookmarkEnd w:id="238"/>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материально-технического оснащения подразделений органов внутренних дел и Национальной гвардии Министерства внутренних дел Республики Казахстан, осуществляющих противодействие проявлениям экстремизма и терроризма, ликвидацию и минимизацию их последствий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МВД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7 647,2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7 018,2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4 078,7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21 985,1**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22 192,2**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62 921,4**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076 060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39"/>
          <w:p>
            <w:pPr>
              <w:spacing w:after="20"/>
              <w:ind w:left="20"/>
              <w:jc w:val="both"/>
            </w:pPr>
            <w:r>
              <w:rPr>
                <w:rFonts w:ascii="Times New Roman"/>
                <w:b w:val="false"/>
                <w:i w:val="false"/>
                <w:color w:val="000000"/>
                <w:sz w:val="20"/>
              </w:rPr>
              <w:t>
43</w:t>
            </w:r>
          </w:p>
          <w:bookmarkEnd w:id="239"/>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учебных мест для подготовки сотрудников подразделений Национальной гвардии Министерства внутренних дел Республики Казахстан в учебных центрах (войсковых стрельбищах) и пунктах постоянной дислокации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заключение договоров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МВД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2 094,5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2 343,7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4 211,5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12648,3**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40"/>
          <w:p>
            <w:pPr>
              <w:spacing w:after="20"/>
              <w:ind w:left="20"/>
              <w:jc w:val="both"/>
            </w:pPr>
            <w:r>
              <w:rPr>
                <w:rFonts w:ascii="Times New Roman"/>
                <w:b w:val="false"/>
                <w:i w:val="false"/>
                <w:color w:val="000000"/>
                <w:sz w:val="20"/>
              </w:rPr>
              <w:t>
44</w:t>
            </w:r>
          </w:p>
          <w:bookmarkEnd w:id="240"/>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Укрепление материально-технического оснащения и инфраструктуры отделов участковых инспекторов полиции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r>
              <w:br/>
            </w:r>
            <w:r>
              <w:rPr>
                <w:rFonts w:ascii="Times New Roman"/>
                <w:b w:val="false"/>
                <w:i w:val="false"/>
                <w:color w:val="000000"/>
                <w:sz w:val="20"/>
              </w:rPr>
              <w:t>
001,</w:t>
            </w:r>
            <w:r>
              <w:br/>
            </w:r>
            <w:r>
              <w:rPr>
                <w:rFonts w:ascii="Times New Roman"/>
                <w:b w:val="false"/>
                <w:i w:val="false"/>
                <w:color w:val="000000"/>
                <w:sz w:val="20"/>
              </w:rPr>
              <w:t>
003</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предусмотренных средств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2 446,1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предусмотренных средств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предусмотренных средств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предусмотренных средств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предусмотренных средств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предусмотренных средств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41"/>
          <w:p>
            <w:pPr>
              <w:spacing w:after="20"/>
              <w:ind w:left="20"/>
              <w:jc w:val="both"/>
            </w:pPr>
            <w:r>
              <w:rPr>
                <w:rFonts w:ascii="Times New Roman"/>
                <w:b w:val="false"/>
                <w:i w:val="false"/>
                <w:color w:val="000000"/>
                <w:sz w:val="20"/>
              </w:rPr>
              <w:t>
45</w:t>
            </w:r>
          </w:p>
          <w:bookmarkEnd w:id="241"/>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на базе кинологического центра Министерства внутренних дел Республики Казахстан курсов подготовки и переподготовки специалистов-кинологов и служебных собак органов внутренних дел и Национальной гвардии Республики Казахстан по обнаружению взрывчатых веществ и оружия, в том числе с привлечением профильных международных специалистов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сертификат, диплом, информация в КНБ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42"/>
          <w:p>
            <w:pPr>
              <w:spacing w:after="20"/>
              <w:ind w:left="20"/>
              <w:jc w:val="both"/>
            </w:pPr>
            <w:r>
              <w:rPr>
                <w:rFonts w:ascii="Times New Roman"/>
                <w:b w:val="false"/>
                <w:i w:val="false"/>
                <w:color w:val="000000"/>
                <w:sz w:val="20"/>
              </w:rPr>
              <w:t>
46</w:t>
            </w:r>
          </w:p>
          <w:bookmarkEnd w:id="242"/>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и проведение ведомственных курсов подготовки, переподготовки и стажировки сотрудников специальных государственных и правоохранительных органов по вопросам противодействия экстремизму и терроризму, в том числе с возможным привлечением профильных экспертов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диплом,информация в КНБ</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43"/>
          <w:p>
            <w:pPr>
              <w:spacing w:after="20"/>
              <w:ind w:left="20"/>
              <w:jc w:val="both"/>
            </w:pPr>
            <w:r>
              <w:rPr>
                <w:rFonts w:ascii="Times New Roman"/>
                <w:b w:val="false"/>
                <w:i w:val="false"/>
                <w:color w:val="000000"/>
                <w:sz w:val="20"/>
              </w:rPr>
              <w:t>
47</w:t>
            </w:r>
            <w:r>
              <w:br/>
            </w:r>
            <w:r>
              <w:rPr>
                <w:rFonts w:ascii="Times New Roman"/>
                <w:b w:val="false"/>
                <w:i w:val="false"/>
                <w:color w:val="000000"/>
                <w:sz w:val="20"/>
              </w:rPr>
              <w:t>
 </w:t>
            </w:r>
          </w:p>
          <w:bookmarkEnd w:id="243"/>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охвата территорий населенных пунктов (областных и районных центров, крупных городов) системами видеонаблюдения и их интеграции с системой центров оперативного управления (ЦОУ) органов внутренних дел (РУВД, ДВД, МВД)</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44"/>
          <w:p>
            <w:pPr>
              <w:spacing w:after="20"/>
              <w:ind w:left="20"/>
              <w:jc w:val="both"/>
            </w:pPr>
            <w:r>
              <w:rPr>
                <w:rFonts w:ascii="Times New Roman"/>
                <w:b w:val="false"/>
                <w:i w:val="false"/>
                <w:color w:val="000000"/>
                <w:sz w:val="20"/>
              </w:rPr>
              <w:t>
ежегодно ***</w:t>
            </w:r>
          </w:p>
          <w:bookmarkEnd w:id="244"/>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45"/>
          <w:p>
            <w:pPr>
              <w:spacing w:after="20"/>
              <w:ind w:left="20"/>
              <w:jc w:val="both"/>
            </w:pPr>
            <w:r>
              <w:rPr>
                <w:rFonts w:ascii="Times New Roman"/>
                <w:b w:val="false"/>
                <w:i w:val="false"/>
                <w:color w:val="000000"/>
                <w:sz w:val="20"/>
              </w:rPr>
              <w:t>
МИО</w:t>
            </w:r>
          </w:p>
          <w:bookmarkEnd w:id="245"/>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46"/>
          <w:p>
            <w:pPr>
              <w:spacing w:after="20"/>
              <w:ind w:left="20"/>
              <w:jc w:val="both"/>
            </w:pPr>
            <w:r>
              <w:rPr>
                <w:rFonts w:ascii="Times New Roman"/>
                <w:b w:val="false"/>
                <w:i w:val="false"/>
                <w:color w:val="000000"/>
                <w:sz w:val="20"/>
              </w:rPr>
              <w:t>
15990,4</w:t>
            </w:r>
          </w:p>
          <w:bookmarkEnd w:id="246"/>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47"/>
          <w:p>
            <w:pPr>
              <w:spacing w:after="20"/>
              <w:ind w:left="20"/>
              <w:jc w:val="both"/>
            </w:pPr>
            <w:r>
              <w:rPr>
                <w:rFonts w:ascii="Times New Roman"/>
                <w:b w:val="false"/>
                <w:i w:val="false"/>
                <w:color w:val="000000"/>
                <w:sz w:val="20"/>
              </w:rPr>
              <w:t>
8409,6</w:t>
            </w:r>
          </w:p>
          <w:bookmarkEnd w:id="247"/>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48"/>
          <w:p>
            <w:pPr>
              <w:spacing w:after="20"/>
              <w:ind w:left="20"/>
              <w:jc w:val="both"/>
            </w:pPr>
            <w:r>
              <w:rPr>
                <w:rFonts w:ascii="Times New Roman"/>
                <w:b w:val="false"/>
                <w:i w:val="false"/>
                <w:color w:val="000000"/>
                <w:sz w:val="20"/>
              </w:rPr>
              <w:t>
6609,9</w:t>
            </w:r>
          </w:p>
          <w:bookmarkEnd w:id="248"/>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49"/>
          <w:p>
            <w:pPr>
              <w:spacing w:after="20"/>
              <w:ind w:left="20"/>
              <w:jc w:val="both"/>
            </w:pPr>
            <w:r>
              <w:rPr>
                <w:rFonts w:ascii="Times New Roman"/>
                <w:b w:val="false"/>
                <w:i w:val="false"/>
                <w:color w:val="000000"/>
                <w:sz w:val="20"/>
              </w:rPr>
              <w:t>
3</w:t>
            </w:r>
            <w:r>
              <w:rPr>
                <w:rFonts w:ascii="Times New Roman"/>
                <w:b w:val="false"/>
                <w:i w:val="false"/>
                <w:color w:val="000000"/>
                <w:sz w:val="20"/>
              </w:rPr>
              <w:t>065,8**</w:t>
            </w:r>
          </w:p>
          <w:bookmarkEnd w:id="24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50"/>
          <w:p>
            <w:pPr>
              <w:spacing w:after="20"/>
              <w:ind w:left="20"/>
              <w:jc w:val="both"/>
            </w:pPr>
            <w:r>
              <w:rPr>
                <w:rFonts w:ascii="Times New Roman"/>
                <w:b w:val="false"/>
                <w:i w:val="false"/>
                <w:color w:val="000000"/>
                <w:sz w:val="20"/>
              </w:rPr>
              <w:t>
1</w:t>
            </w:r>
            <w:r>
              <w:rPr>
                <w:rFonts w:ascii="Times New Roman"/>
                <w:b w:val="false"/>
                <w:i w:val="false"/>
                <w:color w:val="000000"/>
                <w:sz w:val="20"/>
              </w:rPr>
              <w:t>319,1**</w:t>
            </w:r>
          </w:p>
          <w:bookmarkEnd w:id="250"/>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51"/>
          <w:p>
            <w:pPr>
              <w:spacing w:after="20"/>
              <w:ind w:left="20"/>
              <w:jc w:val="both"/>
            </w:pPr>
            <w:r>
              <w:rPr>
                <w:rFonts w:ascii="Times New Roman"/>
                <w:b w:val="false"/>
                <w:i w:val="false"/>
                <w:color w:val="000000"/>
                <w:sz w:val="20"/>
              </w:rPr>
              <w:t>
35</w:t>
            </w:r>
            <w:r>
              <w:rPr>
                <w:rFonts w:ascii="Times New Roman"/>
                <w:b w:val="false"/>
                <w:i w:val="false"/>
                <w:color w:val="000000"/>
                <w:sz w:val="20"/>
              </w:rPr>
              <w:t>394,9**</w:t>
            </w:r>
          </w:p>
          <w:bookmarkEnd w:id="251"/>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52"/>
          <w:p>
            <w:pPr>
              <w:spacing w:after="20"/>
              <w:ind w:left="20"/>
              <w:jc w:val="both"/>
            </w:pPr>
            <w:r>
              <w:rPr>
                <w:rFonts w:ascii="Times New Roman"/>
                <w:b w:val="false"/>
                <w:i w:val="false"/>
                <w:color w:val="000000"/>
                <w:sz w:val="20"/>
              </w:rPr>
              <w:t>
006</w:t>
            </w:r>
            <w:r>
              <w:br/>
            </w:r>
            <w:r>
              <w:rPr>
                <w:rFonts w:ascii="Times New Roman"/>
                <w:b w:val="false"/>
                <w:i w:val="false"/>
                <w:color w:val="000000"/>
                <w:sz w:val="20"/>
              </w:rPr>
              <w:t>
 </w:t>
            </w:r>
          </w:p>
          <w:bookmarkEnd w:id="252"/>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11317,6**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предусмотренных средств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предусмотренных средств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предусмотренных средств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7 827,0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53"/>
          <w:p>
            <w:pPr>
              <w:spacing w:after="20"/>
              <w:ind w:left="20"/>
              <w:jc w:val="both"/>
            </w:pPr>
            <w:r>
              <w:rPr>
                <w:rFonts w:ascii="Times New Roman"/>
                <w:b w:val="false"/>
                <w:i w:val="false"/>
                <w:color w:val="000000"/>
                <w:sz w:val="20"/>
              </w:rPr>
              <w:t>
48</w:t>
            </w:r>
            <w:r>
              <w:br/>
            </w:r>
            <w:r>
              <w:rPr>
                <w:rFonts w:ascii="Times New Roman"/>
                <w:b w:val="false"/>
                <w:i w:val="false"/>
                <w:color w:val="000000"/>
                <w:sz w:val="20"/>
              </w:rPr>
              <w:t>
 </w:t>
            </w:r>
          </w:p>
          <w:bookmarkEnd w:id="253"/>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криминалистических учетов осужденных лиц (дактилоскопический, геномный и фото- учеты)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КНБ</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254"/>
          <w:p>
            <w:pPr>
              <w:spacing w:after="20"/>
              <w:ind w:left="20"/>
              <w:jc w:val="both"/>
            </w:pPr>
            <w:r>
              <w:rPr>
                <w:rFonts w:ascii="Times New Roman"/>
                <w:b w:val="false"/>
                <w:i w:val="false"/>
                <w:color w:val="000000"/>
                <w:sz w:val="20"/>
              </w:rPr>
              <w:t>
ежегодно ***</w:t>
            </w:r>
          </w:p>
          <w:bookmarkEnd w:id="254"/>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255"/>
          <w:p>
            <w:pPr>
              <w:spacing w:after="20"/>
              <w:ind w:left="20"/>
              <w:jc w:val="both"/>
            </w:pPr>
            <w:r>
              <w:rPr>
                <w:rFonts w:ascii="Times New Roman"/>
                <w:b w:val="false"/>
                <w:i w:val="false"/>
                <w:color w:val="000000"/>
                <w:sz w:val="20"/>
              </w:rPr>
              <w:t>
546,7**</w:t>
            </w:r>
          </w:p>
          <w:bookmarkEnd w:id="25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256"/>
          <w:p>
            <w:pPr>
              <w:spacing w:after="20"/>
              <w:ind w:left="20"/>
              <w:jc w:val="both"/>
            </w:pPr>
            <w:r>
              <w:rPr>
                <w:rFonts w:ascii="Times New Roman"/>
                <w:b w:val="false"/>
                <w:i w:val="false"/>
                <w:color w:val="000000"/>
                <w:sz w:val="20"/>
              </w:rPr>
              <w:t>
552,6**</w:t>
            </w:r>
          </w:p>
          <w:bookmarkEnd w:id="256"/>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57"/>
          <w:p>
            <w:pPr>
              <w:spacing w:after="20"/>
              <w:ind w:left="20"/>
              <w:jc w:val="both"/>
            </w:pPr>
            <w:r>
              <w:rPr>
                <w:rFonts w:ascii="Times New Roman"/>
                <w:b w:val="false"/>
                <w:i w:val="false"/>
                <w:color w:val="000000"/>
                <w:sz w:val="20"/>
              </w:rPr>
              <w:t>
1 </w:t>
            </w:r>
            <w:r>
              <w:rPr>
                <w:rFonts w:ascii="Times New Roman"/>
                <w:b w:val="false"/>
                <w:i w:val="false"/>
                <w:color w:val="000000"/>
                <w:sz w:val="20"/>
              </w:rPr>
              <w:t>747,7**</w:t>
            </w:r>
          </w:p>
          <w:bookmarkEnd w:id="257"/>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58"/>
          <w:p>
            <w:pPr>
              <w:spacing w:after="20"/>
              <w:ind w:left="20"/>
              <w:jc w:val="both"/>
            </w:pPr>
            <w:r>
              <w:rPr>
                <w:rFonts w:ascii="Times New Roman"/>
                <w:b w:val="false"/>
                <w:i w:val="false"/>
                <w:color w:val="000000"/>
                <w:sz w:val="20"/>
              </w:rPr>
              <w:t>
001,</w:t>
            </w:r>
            <w:r>
              <w:br/>
            </w:r>
            <w:r>
              <w:rPr>
                <w:rFonts w:ascii="Times New Roman"/>
                <w:b w:val="false"/>
                <w:i w:val="false"/>
                <w:color w:val="000000"/>
                <w:sz w:val="20"/>
              </w:rPr>
              <w:t>
076</w:t>
            </w:r>
          </w:p>
          <w:bookmarkEnd w:id="25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59"/>
          <w:p>
            <w:pPr>
              <w:spacing w:after="20"/>
              <w:ind w:left="20"/>
              <w:jc w:val="both"/>
            </w:pPr>
            <w:r>
              <w:rPr>
                <w:rFonts w:ascii="Times New Roman"/>
                <w:b w:val="false"/>
                <w:i w:val="false"/>
                <w:color w:val="000000"/>
                <w:sz w:val="20"/>
              </w:rPr>
              <w:t>
49</w:t>
            </w:r>
          </w:p>
          <w:bookmarkEnd w:id="259"/>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Секретно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260"/>
          <w:p>
            <w:pPr>
              <w:spacing w:after="20"/>
              <w:ind w:left="20"/>
              <w:jc w:val="both"/>
            </w:pPr>
            <w:r>
              <w:rPr>
                <w:rFonts w:ascii="Times New Roman"/>
                <w:b w:val="false"/>
                <w:i w:val="false"/>
                <w:color w:val="000000"/>
                <w:sz w:val="20"/>
              </w:rPr>
              <w:t>
50</w:t>
            </w:r>
          </w:p>
          <w:bookmarkEnd w:id="260"/>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Секретно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61"/>
          <w:p>
            <w:pPr>
              <w:spacing w:after="20"/>
              <w:ind w:left="20"/>
              <w:jc w:val="both"/>
            </w:pPr>
            <w:r>
              <w:rPr>
                <w:rFonts w:ascii="Times New Roman"/>
                <w:b w:val="false"/>
                <w:i w:val="false"/>
                <w:color w:val="000000"/>
                <w:sz w:val="20"/>
              </w:rPr>
              <w:t>
51</w:t>
            </w:r>
          </w:p>
          <w:bookmarkEnd w:id="261"/>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Секретно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62"/>
          <w:p>
            <w:pPr>
              <w:spacing w:after="20"/>
              <w:ind w:left="20"/>
              <w:jc w:val="both"/>
            </w:pPr>
            <w:r>
              <w:rPr>
                <w:rFonts w:ascii="Times New Roman"/>
                <w:b w:val="false"/>
                <w:i w:val="false"/>
                <w:color w:val="000000"/>
                <w:sz w:val="20"/>
              </w:rPr>
              <w:t>
52</w:t>
            </w:r>
          </w:p>
          <w:bookmarkEnd w:id="262"/>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Секретно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63"/>
          <w:p>
            <w:pPr>
              <w:spacing w:after="20"/>
              <w:ind w:left="20"/>
              <w:jc w:val="both"/>
            </w:pPr>
            <w:r>
              <w:rPr>
                <w:rFonts w:ascii="Times New Roman"/>
                <w:b w:val="false"/>
                <w:i w:val="false"/>
                <w:color w:val="000000"/>
                <w:sz w:val="20"/>
              </w:rPr>
              <w:t>
53</w:t>
            </w:r>
          </w:p>
          <w:bookmarkEnd w:id="263"/>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Секретно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64"/>
          <w:p>
            <w:pPr>
              <w:spacing w:after="20"/>
              <w:ind w:left="20"/>
              <w:jc w:val="both"/>
            </w:pPr>
            <w:r>
              <w:rPr>
                <w:rFonts w:ascii="Times New Roman"/>
                <w:b w:val="false"/>
                <w:i w:val="false"/>
                <w:color w:val="000000"/>
                <w:sz w:val="20"/>
              </w:rPr>
              <w:t>
54</w:t>
            </w:r>
          </w:p>
          <w:bookmarkEnd w:id="264"/>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Секретно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65"/>
          <w:p>
            <w:pPr>
              <w:spacing w:after="20"/>
              <w:ind w:left="20"/>
              <w:jc w:val="both"/>
            </w:pPr>
            <w:r>
              <w:rPr>
                <w:rFonts w:ascii="Times New Roman"/>
                <w:b w:val="false"/>
                <w:i w:val="false"/>
                <w:color w:val="000000"/>
                <w:sz w:val="20"/>
              </w:rPr>
              <w:t>
55</w:t>
            </w:r>
          </w:p>
          <w:bookmarkEnd w:id="265"/>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Секретно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66"/>
          <w:p>
            <w:pPr>
              <w:spacing w:after="20"/>
              <w:ind w:left="20"/>
              <w:jc w:val="both"/>
            </w:pPr>
            <w:r>
              <w:rPr>
                <w:rFonts w:ascii="Times New Roman"/>
                <w:b w:val="false"/>
                <w:i w:val="false"/>
                <w:color w:val="000000"/>
                <w:sz w:val="20"/>
              </w:rPr>
              <w:t>
56</w:t>
            </w:r>
          </w:p>
          <w:bookmarkEnd w:id="266"/>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Секретно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267"/>
          <w:p>
            <w:pPr>
              <w:spacing w:after="20"/>
              <w:ind w:left="20"/>
              <w:jc w:val="both"/>
            </w:pPr>
            <w:r>
              <w:rPr>
                <w:rFonts w:ascii="Times New Roman"/>
                <w:b w:val="false"/>
                <w:i w:val="false"/>
                <w:color w:val="000000"/>
                <w:sz w:val="20"/>
              </w:rPr>
              <w:t>
57</w:t>
            </w:r>
          </w:p>
          <w:bookmarkEnd w:id="267"/>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Секретно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268"/>
          <w:p>
            <w:pPr>
              <w:spacing w:after="20"/>
              <w:ind w:left="20"/>
              <w:jc w:val="both"/>
            </w:pPr>
            <w:r>
              <w:rPr>
                <w:rFonts w:ascii="Times New Roman"/>
                <w:b w:val="false"/>
                <w:i w:val="false"/>
                <w:color w:val="000000"/>
                <w:sz w:val="20"/>
              </w:rPr>
              <w:t>
58</w:t>
            </w:r>
          </w:p>
          <w:bookmarkEnd w:id="268"/>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Секретно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69"/>
          <w:p>
            <w:pPr>
              <w:spacing w:after="20"/>
              <w:ind w:left="20"/>
              <w:jc w:val="both"/>
            </w:pPr>
            <w:r>
              <w:rPr>
                <w:rFonts w:ascii="Times New Roman"/>
                <w:b w:val="false"/>
                <w:i w:val="false"/>
                <w:color w:val="000000"/>
                <w:sz w:val="20"/>
              </w:rPr>
              <w:t>
59</w:t>
            </w:r>
          </w:p>
          <w:bookmarkEnd w:id="269"/>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Секретно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70"/>
          <w:p>
            <w:pPr>
              <w:spacing w:after="20"/>
              <w:ind w:left="20"/>
              <w:jc w:val="both"/>
            </w:pPr>
            <w:r>
              <w:rPr>
                <w:rFonts w:ascii="Times New Roman"/>
                <w:b w:val="false"/>
                <w:i w:val="false"/>
                <w:color w:val="000000"/>
                <w:sz w:val="20"/>
              </w:rPr>
              <w:t>
60</w:t>
            </w:r>
          </w:p>
          <w:bookmarkEnd w:id="270"/>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Секретно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71"/>
          <w:p>
            <w:pPr>
              <w:spacing w:after="20"/>
              <w:ind w:left="20"/>
              <w:jc w:val="both"/>
            </w:pPr>
            <w:r>
              <w:rPr>
                <w:rFonts w:ascii="Times New Roman"/>
                <w:b w:val="false"/>
                <w:i w:val="false"/>
                <w:color w:val="000000"/>
                <w:sz w:val="20"/>
              </w:rPr>
              <w:t>
3.</w:t>
            </w:r>
          </w:p>
          <w:bookmarkEnd w:id="271"/>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 уровень готовности к реагированию на акты терроризма, а также минимизации и (или) ликвидации последствий актов терроризма на территории Республики Казахстан</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 (по согласованию),МВД,МИК, МО, МЭ, СГО (по согласованию), ГП (по согласованию)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72"/>
          <w:p>
            <w:pPr>
              <w:spacing w:after="20"/>
              <w:ind w:left="20"/>
              <w:jc w:val="both"/>
            </w:pPr>
            <w:r>
              <w:rPr>
                <w:rFonts w:ascii="Times New Roman"/>
                <w:b w:val="false"/>
                <w:i w:val="false"/>
                <w:color w:val="000000"/>
                <w:sz w:val="20"/>
              </w:rPr>
              <w:t>
4.</w:t>
            </w:r>
          </w:p>
          <w:bookmarkEnd w:id="272"/>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совершенствование системы реагирования на акты религиозного экстремизма и терроризма, а также минимизации и (или) ликвидации их последствий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73"/>
          <w:p>
            <w:pPr>
              <w:spacing w:after="20"/>
              <w:ind w:left="20"/>
              <w:jc w:val="both"/>
            </w:pPr>
            <w:r>
              <w:rPr>
                <w:rFonts w:ascii="Times New Roman"/>
                <w:b w:val="false"/>
                <w:i w:val="false"/>
                <w:color w:val="000000"/>
                <w:sz w:val="20"/>
              </w:rPr>
              <w:t>
1.</w:t>
            </w:r>
          </w:p>
          <w:bookmarkEnd w:id="273"/>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готовности оперативных штабов (областных, районных/городских) по борьбе с терроризмом к проведению антитеррористической операции по пресечению акта (актов) терроризма</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КНБ (по согласованию), СГО (по согласованию), МВД, МО, МЗ</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74"/>
          <w:p>
            <w:pPr>
              <w:spacing w:after="20"/>
              <w:ind w:left="20"/>
              <w:jc w:val="both"/>
            </w:pPr>
            <w:r>
              <w:rPr>
                <w:rFonts w:ascii="Times New Roman"/>
                <w:b w:val="false"/>
                <w:i w:val="false"/>
                <w:color w:val="000000"/>
                <w:sz w:val="20"/>
              </w:rPr>
              <w:t>
2.</w:t>
            </w:r>
          </w:p>
          <w:bookmarkEnd w:id="274"/>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учреждений и организаций, задействованных в минимизации и (или) ликвидации последствий акта (актов) терроризма, готовых в полном объеме решать задачи в данной сфере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75"/>
          <w:p>
            <w:pPr>
              <w:spacing w:after="20"/>
              <w:ind w:left="20"/>
              <w:jc w:val="both"/>
            </w:pPr>
            <w:r>
              <w:rPr>
                <w:rFonts w:ascii="Times New Roman"/>
                <w:b w:val="false"/>
                <w:i w:val="false"/>
                <w:color w:val="000000"/>
                <w:sz w:val="20"/>
              </w:rPr>
              <w:t>
3.</w:t>
            </w:r>
          </w:p>
          <w:bookmarkEnd w:id="275"/>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объектов, уязвимых в террористическом отношении, проверенных и отвечающих требованиям антитеррористической защищенности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КНБ (по согласованию), СГО (по согласованию), МО, МЭ, МСХ, МОН, МЗ, МКС, МИК, МИР, МИО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76"/>
          <w:p>
            <w:pPr>
              <w:spacing w:after="20"/>
              <w:ind w:left="20"/>
              <w:jc w:val="both"/>
            </w:pPr>
            <w:r>
              <w:rPr>
                <w:rFonts w:ascii="Times New Roman"/>
                <w:b w:val="false"/>
                <w:i w:val="false"/>
                <w:color w:val="000000"/>
                <w:sz w:val="20"/>
              </w:rPr>
              <w:t>
61</w:t>
            </w:r>
            <w:r>
              <w:br/>
            </w:r>
            <w:r>
              <w:rPr>
                <w:rFonts w:ascii="Times New Roman"/>
                <w:b w:val="false"/>
                <w:i w:val="false"/>
                <w:color w:val="000000"/>
                <w:sz w:val="20"/>
              </w:rPr>
              <w:t>
 </w:t>
            </w:r>
          </w:p>
          <w:bookmarkEnd w:id="276"/>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подразделений государственных органов, задействованных в минимизации и (или) ликвидации последствий акта (актов) терроризма, материально-техническими средствами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77"/>
          <w:p>
            <w:pPr>
              <w:spacing w:after="20"/>
              <w:ind w:left="20"/>
              <w:jc w:val="both"/>
            </w:pPr>
            <w:r>
              <w:rPr>
                <w:rFonts w:ascii="Times New Roman"/>
                <w:b w:val="false"/>
                <w:i w:val="false"/>
                <w:color w:val="000000"/>
                <w:sz w:val="20"/>
              </w:rPr>
              <w:t>
ежегодно ***</w:t>
            </w:r>
          </w:p>
          <w:bookmarkEnd w:id="277"/>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278"/>
          <w:p>
            <w:pPr>
              <w:spacing w:after="20"/>
              <w:ind w:left="20"/>
              <w:jc w:val="both"/>
            </w:pPr>
            <w:r>
              <w:rPr>
                <w:rFonts w:ascii="Times New Roman"/>
                <w:b w:val="false"/>
                <w:i w:val="false"/>
                <w:color w:val="000000"/>
                <w:sz w:val="20"/>
              </w:rPr>
              <w:t>
МИО</w:t>
            </w:r>
          </w:p>
          <w:bookmarkEnd w:id="278"/>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279"/>
          <w:p>
            <w:pPr>
              <w:spacing w:after="20"/>
              <w:ind w:left="20"/>
              <w:jc w:val="both"/>
            </w:pPr>
            <w:r>
              <w:rPr>
                <w:rFonts w:ascii="Times New Roman"/>
                <w:b w:val="false"/>
                <w:i w:val="false"/>
                <w:color w:val="000000"/>
                <w:sz w:val="20"/>
              </w:rPr>
              <w:t>
4</w:t>
            </w:r>
            <w:r>
              <w:br/>
            </w:r>
            <w:r>
              <w:rPr>
                <w:rFonts w:ascii="Times New Roman"/>
                <w:b w:val="false"/>
                <w:i w:val="false"/>
                <w:color w:val="000000"/>
                <w:sz w:val="20"/>
              </w:rPr>
              <w:t>
406,7</w:t>
            </w:r>
          </w:p>
          <w:bookmarkEnd w:id="279"/>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280"/>
          <w:p>
            <w:pPr>
              <w:spacing w:after="20"/>
              <w:ind w:left="20"/>
              <w:jc w:val="both"/>
            </w:pPr>
            <w:r>
              <w:rPr>
                <w:rFonts w:ascii="Times New Roman"/>
                <w:b w:val="false"/>
                <w:i w:val="false"/>
                <w:color w:val="000000"/>
                <w:sz w:val="20"/>
              </w:rPr>
              <w:t>
2</w:t>
            </w:r>
            <w:r>
              <w:br/>
            </w:r>
            <w:r>
              <w:rPr>
                <w:rFonts w:ascii="Times New Roman"/>
                <w:b w:val="false"/>
                <w:i w:val="false"/>
                <w:color w:val="000000"/>
                <w:sz w:val="20"/>
              </w:rPr>
              <w:t>
873,0</w:t>
            </w:r>
          </w:p>
          <w:bookmarkEnd w:id="280"/>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81"/>
          <w:p>
            <w:pPr>
              <w:spacing w:after="20"/>
              <w:ind w:left="20"/>
              <w:jc w:val="both"/>
            </w:pPr>
            <w:r>
              <w:rPr>
                <w:rFonts w:ascii="Times New Roman"/>
                <w:b w:val="false"/>
                <w:i w:val="false"/>
                <w:color w:val="000000"/>
                <w:sz w:val="20"/>
              </w:rPr>
              <w:t>
3</w:t>
            </w:r>
            <w:r>
              <w:br/>
            </w:r>
            <w:r>
              <w:rPr>
                <w:rFonts w:ascii="Times New Roman"/>
                <w:b w:val="false"/>
                <w:i w:val="false"/>
                <w:color w:val="000000"/>
                <w:sz w:val="20"/>
              </w:rPr>
              <w:t>
204,5</w:t>
            </w:r>
          </w:p>
          <w:bookmarkEnd w:id="281"/>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282"/>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r>
              <w:rPr>
                <w:rFonts w:ascii="Times New Roman"/>
                <w:b w:val="false"/>
                <w:i w:val="false"/>
                <w:color w:val="000000"/>
                <w:sz w:val="20"/>
              </w:rPr>
              <w:t>082,2**</w:t>
            </w:r>
          </w:p>
          <w:bookmarkEnd w:id="2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283"/>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r>
              <w:rPr>
                <w:rFonts w:ascii="Times New Roman"/>
                <w:b w:val="false"/>
                <w:i w:val="false"/>
                <w:color w:val="000000"/>
                <w:sz w:val="20"/>
              </w:rPr>
              <w:t>042,6**</w:t>
            </w:r>
          </w:p>
          <w:bookmarkEnd w:id="283"/>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284"/>
          <w:p>
            <w:pPr>
              <w:spacing w:after="20"/>
              <w:ind w:left="20"/>
              <w:jc w:val="both"/>
            </w:pPr>
            <w:r>
              <w:rPr>
                <w:rFonts w:ascii="Times New Roman"/>
                <w:b w:val="false"/>
                <w:i w:val="false"/>
                <w:color w:val="000000"/>
                <w:sz w:val="20"/>
              </w:rPr>
              <w:t>
14</w:t>
            </w:r>
            <w:r>
              <w:br/>
            </w:r>
            <w:r>
              <w:rPr>
                <w:rFonts w:ascii="Times New Roman"/>
                <w:b w:val="false"/>
                <w:i w:val="false"/>
                <w:color w:val="000000"/>
                <w:sz w:val="20"/>
              </w:rPr>
              <w:t>
</w:t>
            </w:r>
            <w:r>
              <w:rPr>
                <w:rFonts w:ascii="Times New Roman"/>
                <w:b w:val="false"/>
                <w:i w:val="false"/>
                <w:color w:val="000000"/>
                <w:sz w:val="20"/>
              </w:rPr>
              <w:t>609,0</w:t>
            </w:r>
            <w:r>
              <w:rPr>
                <w:rFonts w:ascii="Times New Roman"/>
                <w:b w:val="false"/>
                <w:i w:val="false"/>
                <w:color w:val="000000"/>
                <w:sz w:val="20"/>
              </w:rPr>
              <w:t>**</w:t>
            </w:r>
          </w:p>
          <w:bookmarkEnd w:id="284"/>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285"/>
          <w:p>
            <w:pPr>
              <w:spacing w:after="20"/>
              <w:ind w:left="20"/>
              <w:jc w:val="both"/>
            </w:pPr>
            <w:r>
              <w:rPr>
                <w:rFonts w:ascii="Times New Roman"/>
                <w:b w:val="false"/>
                <w:i w:val="false"/>
                <w:color w:val="000000"/>
                <w:sz w:val="20"/>
              </w:rPr>
              <w:t xml:space="preserve">
001, </w:t>
            </w:r>
            <w:r>
              <w:br/>
            </w:r>
            <w:r>
              <w:rPr>
                <w:rFonts w:ascii="Times New Roman"/>
                <w:b w:val="false"/>
                <w:i w:val="false"/>
                <w:color w:val="000000"/>
                <w:sz w:val="20"/>
              </w:rPr>
              <w:t>
</w:t>
            </w:r>
            <w:r>
              <w:rPr>
                <w:rFonts w:ascii="Times New Roman"/>
                <w:b w:val="false"/>
                <w:i w:val="false"/>
                <w:color w:val="000000"/>
                <w:sz w:val="20"/>
              </w:rPr>
              <w:t>002,</w:t>
            </w:r>
            <w:r>
              <w:br/>
            </w:r>
            <w:r>
              <w:rPr>
                <w:rFonts w:ascii="Times New Roman"/>
                <w:b w:val="false"/>
                <w:i w:val="false"/>
                <w:color w:val="000000"/>
                <w:sz w:val="20"/>
              </w:rPr>
              <w:t>
006</w:t>
            </w:r>
          </w:p>
          <w:bookmarkEnd w:id="285"/>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предусмотренных средств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3 227,0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1 887,2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9845,6**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предусмотренных средств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предусмотренных средств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предусмотренных средств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предусмотренных средств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предусмотренных средств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286"/>
          <w:p>
            <w:pPr>
              <w:spacing w:after="20"/>
              <w:ind w:left="20"/>
              <w:jc w:val="both"/>
            </w:pPr>
            <w:r>
              <w:rPr>
                <w:rFonts w:ascii="Times New Roman"/>
                <w:b w:val="false"/>
                <w:i w:val="false"/>
                <w:color w:val="000000"/>
                <w:sz w:val="20"/>
              </w:rPr>
              <w:t>
62</w:t>
            </w:r>
          </w:p>
          <w:bookmarkEnd w:id="286"/>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методического пособия для сотрудников органов внутренних дел по вопросам организации деятельности по обеспечению мер антитеррористической защищенности объектов, уязвимых в террористическом отношении, за исключением объектов, охраняемых Вооруженными Силами, другими войсками и воинскими формированиями, а также специальными государственными органами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методическое пособие, информация в КНБ</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 к 10 января</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КНБ (по согласованию),</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287"/>
          <w:p>
            <w:pPr>
              <w:spacing w:after="20"/>
              <w:ind w:left="20"/>
              <w:jc w:val="both"/>
            </w:pPr>
            <w:r>
              <w:rPr>
                <w:rFonts w:ascii="Times New Roman"/>
                <w:b w:val="false"/>
                <w:i w:val="false"/>
                <w:color w:val="000000"/>
                <w:sz w:val="20"/>
              </w:rPr>
              <w:t>
63</w:t>
            </w:r>
            <w:r>
              <w:br/>
            </w:r>
            <w:r>
              <w:rPr>
                <w:rFonts w:ascii="Times New Roman"/>
                <w:b w:val="false"/>
                <w:i w:val="false"/>
                <w:color w:val="000000"/>
                <w:sz w:val="20"/>
              </w:rPr>
              <w:t>
 </w:t>
            </w:r>
          </w:p>
          <w:bookmarkEnd w:id="287"/>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технической укрепленности объектов, уязвимых в террористическом отношении, подведомственных местным исполнительным органам, в соответствии с требованиями к их антитеррористической защищенности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288"/>
          <w:p>
            <w:pPr>
              <w:spacing w:after="20"/>
              <w:ind w:left="20"/>
              <w:jc w:val="both"/>
            </w:pPr>
            <w:r>
              <w:rPr>
                <w:rFonts w:ascii="Times New Roman"/>
                <w:b w:val="false"/>
                <w:i w:val="false"/>
                <w:color w:val="000000"/>
                <w:sz w:val="20"/>
              </w:rPr>
              <w:t>
Ежегодно ***</w:t>
            </w:r>
          </w:p>
          <w:bookmarkEnd w:id="288"/>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289"/>
          <w:p>
            <w:pPr>
              <w:spacing w:after="20"/>
              <w:ind w:left="20"/>
              <w:jc w:val="both"/>
            </w:pPr>
            <w:r>
              <w:rPr>
                <w:rFonts w:ascii="Times New Roman"/>
                <w:b w:val="false"/>
                <w:i w:val="false"/>
                <w:color w:val="000000"/>
                <w:sz w:val="20"/>
              </w:rPr>
              <w:t>
81,4</w:t>
            </w:r>
            <w:r>
              <w:br/>
            </w:r>
            <w:r>
              <w:rPr>
                <w:rFonts w:ascii="Times New Roman"/>
                <w:b w:val="false"/>
                <w:i w:val="false"/>
                <w:color w:val="000000"/>
                <w:sz w:val="20"/>
              </w:rPr>
              <w:t>
**</w:t>
            </w:r>
          </w:p>
          <w:bookmarkEnd w:id="2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290"/>
          <w:p>
            <w:pPr>
              <w:spacing w:after="20"/>
              <w:ind w:left="20"/>
              <w:jc w:val="both"/>
            </w:pPr>
            <w:r>
              <w:rPr>
                <w:rFonts w:ascii="Times New Roman"/>
                <w:b w:val="false"/>
                <w:i w:val="false"/>
                <w:color w:val="000000"/>
                <w:sz w:val="20"/>
              </w:rPr>
              <w:t>
102,5</w:t>
            </w:r>
            <w:r>
              <w:br/>
            </w:r>
            <w:r>
              <w:rPr>
                <w:rFonts w:ascii="Times New Roman"/>
                <w:b w:val="false"/>
                <w:i w:val="false"/>
                <w:color w:val="000000"/>
                <w:sz w:val="20"/>
              </w:rPr>
              <w:t>
**</w:t>
            </w:r>
          </w:p>
          <w:bookmarkEnd w:id="290"/>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291"/>
          <w:p>
            <w:pPr>
              <w:spacing w:after="20"/>
              <w:ind w:left="20"/>
              <w:jc w:val="both"/>
            </w:pPr>
            <w:r>
              <w:rPr>
                <w:rFonts w:ascii="Times New Roman"/>
                <w:b w:val="false"/>
                <w:i w:val="false"/>
                <w:color w:val="000000"/>
                <w:sz w:val="20"/>
              </w:rPr>
              <w:t xml:space="preserve">
1 </w:t>
            </w:r>
            <w:r>
              <w:br/>
            </w:r>
            <w:r>
              <w:rPr>
                <w:rFonts w:ascii="Times New Roman"/>
                <w:b w:val="false"/>
                <w:i w:val="false"/>
                <w:color w:val="000000"/>
                <w:sz w:val="20"/>
              </w:rPr>
              <w:t>
</w:t>
            </w:r>
            <w:r>
              <w:rPr>
                <w:rFonts w:ascii="Times New Roman"/>
                <w:b w:val="false"/>
                <w:i w:val="false"/>
                <w:color w:val="000000"/>
                <w:sz w:val="20"/>
              </w:rPr>
              <w:t>071,2</w:t>
            </w:r>
            <w:r>
              <w:br/>
            </w:r>
            <w:r>
              <w:rPr>
                <w:rFonts w:ascii="Times New Roman"/>
                <w:b w:val="false"/>
                <w:i w:val="false"/>
                <w:color w:val="000000"/>
                <w:sz w:val="20"/>
              </w:rPr>
              <w:t>
**</w:t>
            </w:r>
          </w:p>
          <w:bookmarkEnd w:id="291"/>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292"/>
          <w:p>
            <w:pPr>
              <w:spacing w:after="20"/>
              <w:ind w:left="20"/>
              <w:jc w:val="both"/>
            </w:pPr>
            <w:r>
              <w:rPr>
                <w:rFonts w:ascii="Times New Roman"/>
                <w:b w:val="false"/>
                <w:i w:val="false"/>
                <w:color w:val="000000"/>
                <w:sz w:val="20"/>
              </w:rPr>
              <w:t>
001,</w:t>
            </w:r>
            <w:r>
              <w:br/>
            </w:r>
            <w:r>
              <w:rPr>
                <w:rFonts w:ascii="Times New Roman"/>
                <w:b w:val="false"/>
                <w:i w:val="false"/>
                <w:color w:val="000000"/>
                <w:sz w:val="20"/>
              </w:rPr>
              <w:t>
</w:t>
            </w:r>
            <w:r>
              <w:rPr>
                <w:rFonts w:ascii="Times New Roman"/>
                <w:b w:val="false"/>
                <w:i w:val="false"/>
                <w:color w:val="000000"/>
                <w:sz w:val="20"/>
              </w:rPr>
              <w:t>003,</w:t>
            </w:r>
            <w:r>
              <w:br/>
            </w:r>
            <w:r>
              <w:rPr>
                <w:rFonts w:ascii="Times New Roman"/>
                <w:b w:val="false"/>
                <w:i w:val="false"/>
                <w:color w:val="000000"/>
                <w:sz w:val="20"/>
              </w:rPr>
              <w:t>
004,</w:t>
            </w:r>
            <w:r>
              <w:br/>
            </w:r>
            <w:r>
              <w:rPr>
                <w:rFonts w:ascii="Times New Roman"/>
                <w:b w:val="false"/>
                <w:i w:val="false"/>
                <w:color w:val="000000"/>
                <w:sz w:val="20"/>
              </w:rPr>
              <w:t>
</w:t>
            </w:r>
            <w:r>
              <w:rPr>
                <w:rFonts w:ascii="Times New Roman"/>
                <w:b w:val="false"/>
                <w:i w:val="false"/>
                <w:color w:val="000000"/>
                <w:sz w:val="20"/>
              </w:rPr>
              <w:t>414,</w:t>
            </w:r>
            <w:r>
              <w:br/>
            </w:r>
            <w:r>
              <w:rPr>
                <w:rFonts w:ascii="Times New Roman"/>
                <w:b w:val="false"/>
                <w:i w:val="false"/>
                <w:color w:val="000000"/>
                <w:sz w:val="20"/>
              </w:rPr>
              <w:t>
015</w:t>
            </w:r>
          </w:p>
          <w:bookmarkEnd w:id="292"/>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предусмотренных средств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предусмотренных средств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предусмотренных средств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Южно-Казахстанская область</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предусмотренных средств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Астана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293"/>
          <w:p>
            <w:pPr>
              <w:spacing w:after="20"/>
              <w:ind w:left="20"/>
              <w:jc w:val="both"/>
            </w:pPr>
            <w:r>
              <w:rPr>
                <w:rFonts w:ascii="Times New Roman"/>
                <w:b w:val="false"/>
                <w:i w:val="false"/>
                <w:color w:val="000000"/>
                <w:sz w:val="20"/>
              </w:rPr>
              <w:t>
64</w:t>
            </w:r>
          </w:p>
          <w:bookmarkEnd w:id="293"/>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контроля состояния антитеррористической защищенности объектов, уязвимых в террористическом отношении, за исключением объектов, охраняемых Вооруженными Силами, другими войсками и воинскими формированиями, а также специальными государственными органами</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проверки</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294"/>
          <w:p>
            <w:pPr>
              <w:spacing w:after="20"/>
              <w:ind w:left="20"/>
              <w:jc w:val="both"/>
            </w:pPr>
            <w:r>
              <w:rPr>
                <w:rFonts w:ascii="Times New Roman"/>
                <w:b w:val="false"/>
                <w:i w:val="false"/>
                <w:color w:val="000000"/>
                <w:sz w:val="20"/>
              </w:rPr>
              <w:t>
65</w:t>
            </w:r>
          </w:p>
          <w:bookmarkEnd w:id="294"/>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и принятие мер по повышению уровня антитеррористической защищенности подведомственных объектов, уязвимых в террористическом отношении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млн.тенге</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МСХ, МОН, МЗ, МКС, МИК, МИР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предусмотренных средств (каждой орган в своей части)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295"/>
          <w:p>
            <w:pPr>
              <w:spacing w:after="20"/>
              <w:ind w:left="20"/>
              <w:jc w:val="both"/>
            </w:pPr>
            <w:r>
              <w:rPr>
                <w:rFonts w:ascii="Times New Roman"/>
                <w:b w:val="false"/>
                <w:i w:val="false"/>
                <w:color w:val="000000"/>
                <w:sz w:val="20"/>
              </w:rPr>
              <w:t>
66</w:t>
            </w:r>
          </w:p>
          <w:bookmarkEnd w:id="295"/>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разъяснительной работы с руководителями (собственниками, владельцами) и персоналом объектов, уязвимых в террористическом отношении, а также субъектами охранной деятельности, обеспечивающими их охрану, по вопросам обеспечения антитеррористической защиты объектов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КНБ</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КНБ (по согласованию), СГО (по согласованию), МО, МИО</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296"/>
          <w:p>
            <w:pPr>
              <w:spacing w:after="20"/>
              <w:ind w:left="20"/>
              <w:jc w:val="both"/>
            </w:pPr>
            <w:r>
              <w:rPr>
                <w:rFonts w:ascii="Times New Roman"/>
                <w:b w:val="false"/>
                <w:i w:val="false"/>
                <w:color w:val="000000"/>
                <w:sz w:val="20"/>
              </w:rPr>
              <w:t>
67</w:t>
            </w:r>
          </w:p>
          <w:bookmarkEnd w:id="296"/>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анализа практики привлечения к административной ответственности собственников, владельцев и руководителей объектов, уязвимых в террористическом отношении, а также субъектов охранной деятельности, обеспечивающих их охрану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Верховный Суд по результатам проведенного анализа для принятия нормативного постановления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 к 10 января</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ГП (по согласованию),КНБ (по согласованию)</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297"/>
          <w:p>
            <w:pPr>
              <w:spacing w:after="20"/>
              <w:ind w:left="20"/>
              <w:jc w:val="both"/>
            </w:pPr>
            <w:r>
              <w:rPr>
                <w:rFonts w:ascii="Times New Roman"/>
                <w:b w:val="false"/>
                <w:i w:val="false"/>
                <w:color w:val="000000"/>
                <w:sz w:val="20"/>
              </w:rPr>
              <w:t>
68</w:t>
            </w:r>
          </w:p>
          <w:bookmarkEnd w:id="297"/>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мер по практическому применению технологии профайлинга в местах массового скопления людей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КНБ</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 СГО (по согласованию), КНБ (по согласованию), МИР, МИО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298"/>
          <w:p>
            <w:pPr>
              <w:spacing w:after="20"/>
              <w:ind w:left="20"/>
              <w:jc w:val="both"/>
            </w:pPr>
            <w:r>
              <w:rPr>
                <w:rFonts w:ascii="Times New Roman"/>
                <w:b w:val="false"/>
                <w:i w:val="false"/>
                <w:color w:val="000000"/>
                <w:sz w:val="20"/>
              </w:rPr>
              <w:t>
69</w:t>
            </w:r>
          </w:p>
          <w:bookmarkEnd w:id="298"/>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контроля за состоянием защищенности ядерных установок и ядерных материалов, источников ионизирующего излучения и пунктов хранения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проверки</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299"/>
          <w:p>
            <w:pPr>
              <w:spacing w:after="20"/>
              <w:ind w:left="20"/>
              <w:jc w:val="both"/>
            </w:pPr>
            <w:r>
              <w:rPr>
                <w:rFonts w:ascii="Times New Roman"/>
                <w:b w:val="false"/>
                <w:i w:val="false"/>
                <w:color w:val="000000"/>
                <w:sz w:val="20"/>
              </w:rPr>
              <w:t>
70</w:t>
            </w:r>
          </w:p>
          <w:bookmarkEnd w:id="299"/>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 организациях образования с учащимися и преподавателями учебных и практических занятий по выработке антитеррористического поведения и действий при совершенном акте терроризма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учебные и практические занятия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 МОН, МВД, МЗ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00"/>
          <w:p>
            <w:pPr>
              <w:spacing w:after="20"/>
              <w:ind w:left="20"/>
              <w:jc w:val="both"/>
            </w:pPr>
            <w:r>
              <w:rPr>
                <w:rFonts w:ascii="Times New Roman"/>
                <w:b w:val="false"/>
                <w:i w:val="false"/>
                <w:color w:val="000000"/>
                <w:sz w:val="20"/>
              </w:rPr>
              <w:t>
71</w:t>
            </w:r>
          </w:p>
          <w:bookmarkEnd w:id="300"/>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разъяснению среди населения законодательного положения о материальном поощрении граждан, сообщивших в специальные государственные и правоохранительные органы информацию, которая поможет предотвратить или пресечь акт терроризма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КНБ</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01"/>
          <w:p>
            <w:pPr>
              <w:spacing w:after="20"/>
              <w:ind w:left="20"/>
              <w:jc w:val="both"/>
            </w:pPr>
            <w:r>
              <w:rPr>
                <w:rFonts w:ascii="Times New Roman"/>
                <w:b w:val="false"/>
                <w:i w:val="false"/>
                <w:color w:val="000000"/>
                <w:sz w:val="20"/>
              </w:rPr>
              <w:t>
72</w:t>
            </w:r>
          </w:p>
          <w:bookmarkEnd w:id="301"/>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Секретно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02"/>
          <w:p>
            <w:pPr>
              <w:spacing w:after="20"/>
              <w:ind w:left="20"/>
              <w:jc w:val="both"/>
            </w:pPr>
            <w:r>
              <w:rPr>
                <w:rFonts w:ascii="Times New Roman"/>
                <w:b w:val="false"/>
                <w:i w:val="false"/>
                <w:color w:val="000000"/>
                <w:sz w:val="20"/>
              </w:rPr>
              <w:t>
73</w:t>
            </w:r>
          </w:p>
          <w:bookmarkEnd w:id="302"/>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Секретно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03"/>
          <w:p>
            <w:pPr>
              <w:spacing w:after="20"/>
              <w:ind w:left="20"/>
              <w:jc w:val="both"/>
            </w:pPr>
            <w:r>
              <w:rPr>
                <w:rFonts w:ascii="Times New Roman"/>
                <w:b w:val="false"/>
                <w:i w:val="false"/>
                <w:color w:val="000000"/>
                <w:sz w:val="20"/>
              </w:rPr>
              <w:t>
74</w:t>
            </w:r>
          </w:p>
          <w:bookmarkEnd w:id="303"/>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Секретно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04"/>
          <w:p>
            <w:pPr>
              <w:spacing w:after="20"/>
              <w:ind w:left="20"/>
              <w:jc w:val="both"/>
            </w:pPr>
            <w:r>
              <w:rPr>
                <w:rFonts w:ascii="Times New Roman"/>
                <w:b w:val="false"/>
                <w:i w:val="false"/>
                <w:color w:val="000000"/>
                <w:sz w:val="20"/>
              </w:rPr>
              <w:t>
75</w:t>
            </w:r>
          </w:p>
          <w:bookmarkEnd w:id="304"/>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Секретно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05"/>
          <w:p>
            <w:pPr>
              <w:spacing w:after="20"/>
              <w:ind w:left="20"/>
              <w:jc w:val="both"/>
            </w:pPr>
            <w:r>
              <w:rPr>
                <w:rFonts w:ascii="Times New Roman"/>
                <w:b w:val="false"/>
                <w:i w:val="false"/>
                <w:color w:val="000000"/>
                <w:sz w:val="20"/>
              </w:rPr>
              <w:t>
76</w:t>
            </w:r>
          </w:p>
          <w:bookmarkEnd w:id="305"/>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Секретно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06"/>
          <w:p>
            <w:pPr>
              <w:spacing w:after="20"/>
              <w:ind w:left="20"/>
              <w:jc w:val="both"/>
            </w:pPr>
            <w:r>
              <w:rPr>
                <w:rFonts w:ascii="Times New Roman"/>
                <w:b w:val="false"/>
                <w:i w:val="false"/>
                <w:color w:val="000000"/>
                <w:sz w:val="20"/>
              </w:rPr>
              <w:t>
77</w:t>
            </w:r>
          </w:p>
          <w:bookmarkEnd w:id="306"/>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Секретно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07"/>
          <w:p>
            <w:pPr>
              <w:spacing w:after="20"/>
              <w:ind w:left="20"/>
              <w:jc w:val="both"/>
            </w:pPr>
            <w:r>
              <w:rPr>
                <w:rFonts w:ascii="Times New Roman"/>
                <w:b w:val="false"/>
                <w:i w:val="false"/>
                <w:color w:val="000000"/>
                <w:sz w:val="20"/>
              </w:rPr>
              <w:t>
78</w:t>
            </w:r>
          </w:p>
          <w:bookmarkEnd w:id="307"/>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Секретно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08"/>
          <w:p>
            <w:pPr>
              <w:spacing w:after="20"/>
              <w:ind w:left="20"/>
              <w:jc w:val="both"/>
            </w:pPr>
            <w:r>
              <w:rPr>
                <w:rFonts w:ascii="Times New Roman"/>
                <w:b w:val="false"/>
                <w:i w:val="false"/>
                <w:color w:val="000000"/>
                <w:sz w:val="20"/>
              </w:rPr>
              <w:t>
79</w:t>
            </w:r>
          </w:p>
          <w:bookmarkEnd w:id="308"/>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Секретно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09"/>
          <w:p>
            <w:pPr>
              <w:spacing w:after="20"/>
              <w:ind w:left="20"/>
              <w:jc w:val="both"/>
            </w:pPr>
            <w:r>
              <w:rPr>
                <w:rFonts w:ascii="Times New Roman"/>
                <w:b w:val="false"/>
                <w:i w:val="false"/>
                <w:color w:val="000000"/>
                <w:sz w:val="20"/>
              </w:rPr>
              <w:t>
80</w:t>
            </w:r>
          </w:p>
          <w:bookmarkEnd w:id="309"/>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Секретно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2" w:id="310"/>
    <w:p>
      <w:pPr>
        <w:spacing w:after="0"/>
        <w:ind w:left="0"/>
        <w:jc w:val="both"/>
      </w:pPr>
      <w:r>
        <w:rPr>
          <w:rFonts w:ascii="Times New Roman"/>
          <w:b w:val="false"/>
          <w:i w:val="false"/>
          <w:color w:val="000000"/>
          <w:sz w:val="28"/>
        </w:rPr>
        <w:t>
      Общий объем финансирования Программы составляет 270 148,8 млн.тенге (2018 г. – 76 291,3 млн.тенге; 2019 г. – 64 675,8 млн.тенге; 2020 г. – 48 976,5 млн.тенге, 2021 г. – 41 028,3 млн.тенге; 2022 г. – 39 176,9), в том числе за счет средств республиканского бюджета – 209 361,3 млн.тенге (2018 г. – 52 306,6 млн.тенге; 2019 г. – 49 939,0 млн.тенге; 2020 г. – 37 340,5 млн.тенге; 2021 г. – 34 930,7 млн. тенге; 2022 г. – 34 844,5 млн.тенге) и местных бюджетов – 60 787,5 млн.тенге (2018 г. – 23 984,7 млн. тенге; 2019 г. – 14 736,8 млн. тенге; 2020 г. – 11 636,0 млн. тенге; 2021 год – 6 097,6 млн. тенге; 2022 год – 4 332,4 млн. тенге).</w:t>
      </w:r>
    </w:p>
    <w:bookmarkEnd w:id="310"/>
    <w:bookmarkStart w:name="z443" w:id="311"/>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Примечания</w:t>
      </w:r>
      <w:r>
        <w:rPr>
          <w:rFonts w:ascii="Times New Roman"/>
          <w:b w:val="false"/>
          <w:i w:val="false"/>
          <w:color w:val="000000"/>
          <w:sz w:val="28"/>
        </w:rPr>
        <w:t>:</w:t>
      </w:r>
    </w:p>
    <w:bookmarkEnd w:id="311"/>
    <w:bookmarkStart w:name="z444" w:id="312"/>
    <w:p>
      <w:pPr>
        <w:spacing w:after="0"/>
        <w:ind w:left="0"/>
        <w:jc w:val="both"/>
      </w:pPr>
      <w:r>
        <w:rPr>
          <w:rFonts w:ascii="Times New Roman"/>
          <w:b w:val="false"/>
          <w:i w:val="false"/>
          <w:color w:val="000000"/>
          <w:sz w:val="28"/>
        </w:rPr>
        <w:t>
      * Ячейки таблицы со знаком "*" не заполняются*.</w:t>
      </w:r>
    </w:p>
    <w:bookmarkEnd w:id="312"/>
    <w:bookmarkStart w:name="z445" w:id="313"/>
    <w:p>
      <w:pPr>
        <w:spacing w:after="0"/>
        <w:ind w:left="0"/>
        <w:jc w:val="both"/>
      </w:pPr>
      <w:r>
        <w:rPr>
          <w:rFonts w:ascii="Times New Roman"/>
          <w:b w:val="false"/>
          <w:i w:val="false"/>
          <w:color w:val="000000"/>
          <w:sz w:val="28"/>
        </w:rPr>
        <w:t>
      ** Объемы средств по мероприятиям могут уточняться ежегодно в соответствии с Законом Республики Казахстан "О республиканском бюджете" и решениями маслихатов о местном бюджете на соответствующий год.</w:t>
      </w:r>
    </w:p>
    <w:bookmarkEnd w:id="313"/>
    <w:bookmarkStart w:name="z446" w:id="314"/>
    <w:p>
      <w:pPr>
        <w:spacing w:after="0"/>
        <w:ind w:left="0"/>
        <w:jc w:val="both"/>
      </w:pPr>
      <w:r>
        <w:rPr>
          <w:rFonts w:ascii="Times New Roman"/>
          <w:b w:val="false"/>
          <w:i w:val="false"/>
          <w:color w:val="000000"/>
          <w:sz w:val="28"/>
        </w:rPr>
        <w:t xml:space="preserve">
      *** Отчет в Комитет национальной безопасности по итогам года и полугодия к 10 января и 10 июля. </w:t>
      </w:r>
    </w:p>
    <w:bookmarkEnd w:id="314"/>
    <w:bookmarkStart w:name="z447" w:id="315"/>
    <w:p>
      <w:pPr>
        <w:spacing w:after="0"/>
        <w:ind w:left="0"/>
        <w:jc w:val="both"/>
      </w:pPr>
      <w:r>
        <w:rPr>
          <w:rFonts w:ascii="Times New Roman"/>
          <w:b w:val="false"/>
          <w:i w:val="false"/>
          <w:color w:val="000000"/>
          <w:sz w:val="28"/>
        </w:rPr>
        <w:t xml:space="preserve">
      </w:t>
      </w:r>
      <w:r>
        <w:rPr>
          <w:rFonts w:ascii="Times New Roman"/>
          <w:b w:val="false"/>
          <w:i/>
          <w:color w:val="000000"/>
          <w:sz w:val="28"/>
        </w:rPr>
        <w:t>Расшифровка аббревиатур</w:t>
      </w:r>
      <w:r>
        <w:rPr>
          <w:rFonts w:ascii="Times New Roman"/>
          <w:b w:val="false"/>
          <w:i w:val="false"/>
          <w:color w:val="000000"/>
          <w:sz w:val="28"/>
        </w:rPr>
        <w:t>:</w:t>
      </w:r>
    </w:p>
    <w:bookmarkEnd w:id="315"/>
    <w:bookmarkStart w:name="z448" w:id="316"/>
    <w:p>
      <w:pPr>
        <w:spacing w:after="0"/>
        <w:ind w:left="0"/>
        <w:jc w:val="both"/>
      </w:pPr>
      <w:r>
        <w:rPr>
          <w:rFonts w:ascii="Times New Roman"/>
          <w:b w:val="false"/>
          <w:i w:val="false"/>
          <w:color w:val="000000"/>
          <w:sz w:val="28"/>
        </w:rPr>
        <w:t>
      КНБ – Комитет национальной безопасности Республики Казахстан</w:t>
      </w:r>
    </w:p>
    <w:bookmarkEnd w:id="316"/>
    <w:bookmarkStart w:name="z449" w:id="317"/>
    <w:p>
      <w:pPr>
        <w:spacing w:after="0"/>
        <w:ind w:left="0"/>
        <w:jc w:val="both"/>
      </w:pPr>
      <w:r>
        <w:rPr>
          <w:rFonts w:ascii="Times New Roman"/>
          <w:b w:val="false"/>
          <w:i w:val="false"/>
          <w:color w:val="000000"/>
          <w:sz w:val="28"/>
        </w:rPr>
        <w:t>
      ГП – Генеральная прокуратура Республики Казахстан</w:t>
      </w:r>
    </w:p>
    <w:bookmarkEnd w:id="317"/>
    <w:bookmarkStart w:name="z450" w:id="318"/>
    <w:p>
      <w:pPr>
        <w:spacing w:after="0"/>
        <w:ind w:left="0"/>
        <w:jc w:val="both"/>
      </w:pPr>
      <w:r>
        <w:rPr>
          <w:rFonts w:ascii="Times New Roman"/>
          <w:b w:val="false"/>
          <w:i w:val="false"/>
          <w:color w:val="000000"/>
          <w:sz w:val="28"/>
        </w:rPr>
        <w:t>
      СГО – Служба государственной охраны Республики Казахстан</w:t>
      </w:r>
    </w:p>
    <w:bookmarkEnd w:id="318"/>
    <w:bookmarkStart w:name="z451" w:id="319"/>
    <w:p>
      <w:pPr>
        <w:spacing w:after="0"/>
        <w:ind w:left="0"/>
        <w:jc w:val="both"/>
      </w:pPr>
      <w:r>
        <w:rPr>
          <w:rFonts w:ascii="Times New Roman"/>
          <w:b w:val="false"/>
          <w:i w:val="false"/>
          <w:color w:val="000000"/>
          <w:sz w:val="28"/>
        </w:rPr>
        <w:t>
      СВР "Сырбар" – Служба внешней разведки Республики Казахстан "Сырбар"</w:t>
      </w:r>
    </w:p>
    <w:bookmarkEnd w:id="319"/>
    <w:bookmarkStart w:name="z452" w:id="320"/>
    <w:p>
      <w:pPr>
        <w:spacing w:after="0"/>
        <w:ind w:left="0"/>
        <w:jc w:val="both"/>
      </w:pPr>
      <w:r>
        <w:rPr>
          <w:rFonts w:ascii="Times New Roman"/>
          <w:b w:val="false"/>
          <w:i w:val="false"/>
          <w:color w:val="000000"/>
          <w:sz w:val="28"/>
        </w:rPr>
        <w:t>
      МО – Министерство обороны Республики Казахстан</w:t>
      </w:r>
    </w:p>
    <w:bookmarkEnd w:id="320"/>
    <w:bookmarkStart w:name="z453" w:id="321"/>
    <w:p>
      <w:pPr>
        <w:spacing w:after="0"/>
        <w:ind w:left="0"/>
        <w:jc w:val="both"/>
      </w:pPr>
      <w:r>
        <w:rPr>
          <w:rFonts w:ascii="Times New Roman"/>
          <w:b w:val="false"/>
          <w:i w:val="false"/>
          <w:color w:val="000000"/>
          <w:sz w:val="28"/>
        </w:rPr>
        <w:t>
      МВД – Министерство внутренних дел Республики Казахстан</w:t>
      </w:r>
    </w:p>
    <w:bookmarkEnd w:id="321"/>
    <w:bookmarkStart w:name="z454" w:id="322"/>
    <w:p>
      <w:pPr>
        <w:spacing w:after="0"/>
        <w:ind w:left="0"/>
        <w:jc w:val="both"/>
      </w:pPr>
      <w:r>
        <w:rPr>
          <w:rFonts w:ascii="Times New Roman"/>
          <w:b w:val="false"/>
          <w:i w:val="false"/>
          <w:color w:val="000000"/>
          <w:sz w:val="28"/>
        </w:rPr>
        <w:t>
      МИД – Министерство иностранных дел Республики Казахстан</w:t>
      </w:r>
    </w:p>
    <w:bookmarkEnd w:id="322"/>
    <w:bookmarkStart w:name="z455" w:id="323"/>
    <w:p>
      <w:pPr>
        <w:spacing w:after="0"/>
        <w:ind w:left="0"/>
        <w:jc w:val="both"/>
      </w:pPr>
      <w:r>
        <w:rPr>
          <w:rFonts w:ascii="Times New Roman"/>
          <w:b w:val="false"/>
          <w:i w:val="false"/>
          <w:color w:val="000000"/>
          <w:sz w:val="28"/>
        </w:rPr>
        <w:t>
      МНЭ – Министерство национальной экономики Республики Казахстан</w:t>
      </w:r>
    </w:p>
    <w:bookmarkEnd w:id="323"/>
    <w:bookmarkStart w:name="z456" w:id="324"/>
    <w:p>
      <w:pPr>
        <w:spacing w:after="0"/>
        <w:ind w:left="0"/>
        <w:jc w:val="both"/>
      </w:pPr>
      <w:r>
        <w:rPr>
          <w:rFonts w:ascii="Times New Roman"/>
          <w:b w:val="false"/>
          <w:i w:val="false"/>
          <w:color w:val="000000"/>
          <w:sz w:val="28"/>
        </w:rPr>
        <w:t>
      МФ – Министерство финансов Республики Казахстан</w:t>
      </w:r>
    </w:p>
    <w:bookmarkEnd w:id="324"/>
    <w:bookmarkStart w:name="z457" w:id="325"/>
    <w:p>
      <w:pPr>
        <w:spacing w:after="0"/>
        <w:ind w:left="0"/>
        <w:jc w:val="both"/>
      </w:pPr>
      <w:r>
        <w:rPr>
          <w:rFonts w:ascii="Times New Roman"/>
          <w:b w:val="false"/>
          <w:i w:val="false"/>
          <w:color w:val="000000"/>
          <w:sz w:val="28"/>
        </w:rPr>
        <w:t>
      МДРГО – Министерство по делам религий и гражданского общества Республики Казахстан</w:t>
      </w:r>
    </w:p>
    <w:bookmarkEnd w:id="325"/>
    <w:bookmarkStart w:name="z458" w:id="326"/>
    <w:p>
      <w:pPr>
        <w:spacing w:after="0"/>
        <w:ind w:left="0"/>
        <w:jc w:val="both"/>
      </w:pPr>
      <w:r>
        <w:rPr>
          <w:rFonts w:ascii="Times New Roman"/>
          <w:b w:val="false"/>
          <w:i w:val="false"/>
          <w:color w:val="000000"/>
          <w:sz w:val="28"/>
        </w:rPr>
        <w:t>
      МИК – Министерство информации и коммуникаций Республики Казахстан</w:t>
      </w:r>
    </w:p>
    <w:bookmarkEnd w:id="326"/>
    <w:bookmarkStart w:name="z459" w:id="327"/>
    <w:p>
      <w:pPr>
        <w:spacing w:after="0"/>
        <w:ind w:left="0"/>
        <w:jc w:val="both"/>
      </w:pPr>
      <w:r>
        <w:rPr>
          <w:rFonts w:ascii="Times New Roman"/>
          <w:b w:val="false"/>
          <w:i w:val="false"/>
          <w:color w:val="000000"/>
          <w:sz w:val="28"/>
        </w:rPr>
        <w:t>
      МИР – Министерство по инвестициям и развитию Республики Казахстан</w:t>
      </w:r>
    </w:p>
    <w:bookmarkEnd w:id="327"/>
    <w:bookmarkStart w:name="z460" w:id="328"/>
    <w:p>
      <w:pPr>
        <w:spacing w:after="0"/>
        <w:ind w:left="0"/>
        <w:jc w:val="both"/>
      </w:pPr>
      <w:r>
        <w:rPr>
          <w:rFonts w:ascii="Times New Roman"/>
          <w:b w:val="false"/>
          <w:i w:val="false"/>
          <w:color w:val="000000"/>
          <w:sz w:val="28"/>
        </w:rPr>
        <w:t>
      МОН – Министерство образования и науки Республики Казахстан</w:t>
      </w:r>
    </w:p>
    <w:bookmarkEnd w:id="328"/>
    <w:bookmarkStart w:name="z461" w:id="329"/>
    <w:p>
      <w:pPr>
        <w:spacing w:after="0"/>
        <w:ind w:left="0"/>
        <w:jc w:val="both"/>
      </w:pPr>
      <w:r>
        <w:rPr>
          <w:rFonts w:ascii="Times New Roman"/>
          <w:b w:val="false"/>
          <w:i w:val="false"/>
          <w:color w:val="000000"/>
          <w:sz w:val="28"/>
        </w:rPr>
        <w:t>
      МЗ – Министерство здравоохранения Республики Казахстан</w:t>
      </w:r>
    </w:p>
    <w:bookmarkEnd w:id="329"/>
    <w:bookmarkStart w:name="z462" w:id="330"/>
    <w:p>
      <w:pPr>
        <w:spacing w:after="0"/>
        <w:ind w:left="0"/>
        <w:jc w:val="both"/>
      </w:pPr>
      <w:r>
        <w:rPr>
          <w:rFonts w:ascii="Times New Roman"/>
          <w:b w:val="false"/>
          <w:i w:val="false"/>
          <w:color w:val="000000"/>
          <w:sz w:val="28"/>
        </w:rPr>
        <w:t>
      МКС – Министерство культуры и спорта Республики Казахстан</w:t>
      </w:r>
    </w:p>
    <w:bookmarkEnd w:id="330"/>
    <w:bookmarkStart w:name="z463" w:id="331"/>
    <w:p>
      <w:pPr>
        <w:spacing w:after="0"/>
        <w:ind w:left="0"/>
        <w:jc w:val="both"/>
      </w:pPr>
      <w:r>
        <w:rPr>
          <w:rFonts w:ascii="Times New Roman"/>
          <w:b w:val="false"/>
          <w:i w:val="false"/>
          <w:color w:val="000000"/>
          <w:sz w:val="28"/>
        </w:rPr>
        <w:t>
      МЭ – Министерство энергетики Республики Казахстан</w:t>
      </w:r>
    </w:p>
    <w:bookmarkEnd w:id="331"/>
    <w:bookmarkStart w:name="z464" w:id="332"/>
    <w:p>
      <w:pPr>
        <w:spacing w:after="0"/>
        <w:ind w:left="0"/>
        <w:jc w:val="both"/>
      </w:pPr>
      <w:r>
        <w:rPr>
          <w:rFonts w:ascii="Times New Roman"/>
          <w:b w:val="false"/>
          <w:i w:val="false"/>
          <w:color w:val="000000"/>
          <w:sz w:val="28"/>
        </w:rPr>
        <w:t>
      МСХ – Министерство сельского хозяйства Республики Казахстан</w:t>
      </w:r>
    </w:p>
    <w:bookmarkEnd w:id="332"/>
    <w:bookmarkStart w:name="z466" w:id="333"/>
    <w:p>
      <w:pPr>
        <w:spacing w:after="0"/>
        <w:ind w:left="0"/>
        <w:jc w:val="both"/>
      </w:pPr>
      <w:r>
        <w:rPr>
          <w:rFonts w:ascii="Times New Roman"/>
          <w:b w:val="false"/>
          <w:i w:val="false"/>
          <w:color w:val="000000"/>
          <w:sz w:val="28"/>
        </w:rPr>
        <w:t>
      МИО – местные исполнительные органы.</w:t>
      </w:r>
    </w:p>
    <w:bookmarkEnd w:id="3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